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ddcc" w14:textId="58ad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Президенті жанындағы Реформалар жөніндегі жоғары кеңес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14 қыркүйектегі № 414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Елдің орнықты дамуын стратегиялық жоспарлау жəне экономикалық, əлеуметтік жəне саяси реформаларды тереңдету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Президенті жанындағы Реформалар жөніндегі жоғары </w:t>
      </w:r>
      <w:r>
        <w:rPr>
          <w:rFonts w:ascii="Times New Roman"/>
          <w:b w:val="false"/>
          <w:i w:val="false"/>
          <w:color w:val="000000"/>
          <w:sz w:val="28"/>
        </w:rPr>
        <w:t>кеңес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Жарлықтың орындалуын бақылау Қазақтан Республикасы Президентінің Əкімшілігіне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жанындағы Реформалар жөніндегі жоғары кеңестің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 жаңа редакцияда – ҚР Президентінің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қолданысқа енгізіледі)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Президенті,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кеңестің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 Әкімшілігінің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Қауіпсіздік Кеңесінің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Банкінің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экономикалық мәселелер жөніндегі көмекшісі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нарығын реттеу және дамыту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Стратегиялық жоспарлау және реформалар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палатасының төралқа төрағасы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