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14ad" w14:textId="e011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2020 жылғы 15 қыркүйектегі № 416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Премьер-Министрінің бірінші орынбасары Әлихан Асханұлы Смайыловқа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хаттамаға қағидаттық сипаты жоқ өзгерiстер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15 қыркүйектегі</w:t>
            </w:r>
            <w:r>
              <w:br/>
            </w:r>
            <w:r>
              <w:rPr>
                <w:rFonts w:ascii="Times New Roman"/>
                <w:b w:val="false"/>
                <w:i w:val="false"/>
                <w:color w:val="000000"/>
                <w:sz w:val="20"/>
              </w:rPr>
              <w:t>№ 416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өзгерістер енгізу туралы</w:t>
      </w:r>
      <w:r>
        <w:br/>
      </w:r>
      <w:r>
        <w:rPr>
          <w:rFonts w:ascii="Times New Roman"/>
          <w:b/>
          <w:i w:val="false"/>
          <w:color w:val="000000"/>
        </w:rPr>
        <w:t>ХАТТАМА</w:t>
      </w:r>
    </w:p>
    <w:bookmarkEnd w:id="4"/>
    <w:bookmarkStart w:name="z7" w:id="5"/>
    <w:p>
      <w:pPr>
        <w:spacing w:after="0"/>
        <w:ind w:left="0"/>
        <w:jc w:val="both"/>
      </w:pPr>
      <w:r>
        <w:rPr>
          <w:rFonts w:ascii="Times New Roman"/>
          <w:b w:val="false"/>
          <w:i w:val="false"/>
          <w:color w:val="000000"/>
          <w:sz w:val="28"/>
        </w:rPr>
        <w:t>
      Еуразиялық экономикалық одаққа мүше мемлекеттер</w:t>
      </w:r>
    </w:p>
    <w:bookmarkEnd w:id="5"/>
    <w:bookmarkStart w:name="z8" w:id="6"/>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ережелерін ескере отырып,</w:t>
      </w:r>
    </w:p>
    <w:bookmarkEnd w:id="6"/>
    <w:bookmarkStart w:name="z9" w:id="7"/>
    <w:p>
      <w:pPr>
        <w:spacing w:after="0"/>
        <w:ind w:left="0"/>
        <w:jc w:val="both"/>
      </w:pPr>
      <w:r>
        <w:rPr>
          <w:rFonts w:ascii="Times New Roman"/>
          <w:b w:val="false"/>
          <w:i w:val="false"/>
          <w:color w:val="000000"/>
          <w:sz w:val="28"/>
        </w:rPr>
        <w:t>
      төмендегілер туралы келісті:</w:t>
      </w:r>
    </w:p>
    <w:bookmarkEnd w:id="7"/>
    <w:bookmarkStart w:name="z10" w:id="8"/>
    <w:p>
      <w:pPr>
        <w:spacing w:after="0"/>
        <w:ind w:left="0"/>
        <w:jc w:val="left"/>
      </w:pPr>
      <w:r>
        <w:rPr>
          <w:rFonts w:ascii="Times New Roman"/>
          <w:b/>
          <w:i w:val="false"/>
          <w:color w:val="000000"/>
        </w:rPr>
        <w:t xml:space="preserve"> 1-бап</w:t>
      </w:r>
    </w:p>
    <w:bookmarkEnd w:id="8"/>
    <w:bookmarkStart w:name="z11" w:id="9"/>
    <w:p>
      <w:pPr>
        <w:spacing w:after="0"/>
        <w:ind w:left="0"/>
        <w:jc w:val="both"/>
      </w:pPr>
      <w:r>
        <w:rPr>
          <w:rFonts w:ascii="Times New Roman"/>
          <w:b w:val="false"/>
          <w:i w:val="false"/>
          <w:color w:val="000000"/>
          <w:sz w:val="28"/>
        </w:rPr>
        <w:t xml:space="preserve">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w:t>
      </w:r>
      <w:r>
        <w:rPr>
          <w:rFonts w:ascii="Times New Roman"/>
          <w:b w:val="false"/>
          <w:i w:val="false"/>
          <w:color w:val="000000"/>
          <w:sz w:val="28"/>
        </w:rPr>
        <w:t>келісімге</w:t>
      </w:r>
      <w:r>
        <w:rPr>
          <w:rFonts w:ascii="Times New Roman"/>
          <w:b w:val="false"/>
          <w:i w:val="false"/>
          <w:color w:val="000000"/>
          <w:sz w:val="28"/>
        </w:rPr>
        <w:t xml:space="preserve"> мынадай өзгерістер енгізілсін: </w:t>
      </w:r>
    </w:p>
    <w:bookmarkEnd w:id="9"/>
    <w:bookmarkStart w:name="z12" w:id="10"/>
    <w:p>
      <w:pPr>
        <w:spacing w:after="0"/>
        <w:ind w:left="0"/>
        <w:jc w:val="both"/>
      </w:pPr>
      <w:r>
        <w:rPr>
          <w:rFonts w:ascii="Times New Roman"/>
          <w:b w:val="false"/>
          <w:i w:val="false"/>
          <w:color w:val="000000"/>
          <w:sz w:val="28"/>
        </w:rPr>
        <w:t>
      1) атауындағы "бірыңғай" деген сөз "ортақ" деген сөзбен ауыстырылсын;</w:t>
      </w:r>
    </w:p>
    <w:bookmarkEnd w:id="10"/>
    <w:bookmarkStart w:name="z13" w:id="11"/>
    <w:p>
      <w:pPr>
        <w:spacing w:after="0"/>
        <w:ind w:left="0"/>
        <w:jc w:val="both"/>
      </w:pPr>
      <w:r>
        <w:rPr>
          <w:rFonts w:ascii="Times New Roman"/>
          <w:b w:val="false"/>
          <w:i w:val="false"/>
          <w:color w:val="000000"/>
          <w:sz w:val="28"/>
        </w:rPr>
        <w:t>
      2) кіріспе мынадай редакцияда жазылсын:</w:t>
      </w:r>
    </w:p>
    <w:bookmarkEnd w:id="11"/>
    <w:bookmarkStart w:name="z14" w:id="12"/>
    <w:p>
      <w:pPr>
        <w:spacing w:after="0"/>
        <w:ind w:left="0"/>
        <w:jc w:val="both"/>
      </w:pPr>
      <w:r>
        <w:rPr>
          <w:rFonts w:ascii="Times New Roman"/>
          <w:b w:val="false"/>
          <w:i w:val="false"/>
          <w:color w:val="000000"/>
          <w:sz w:val="28"/>
        </w:rPr>
        <w:t xml:space="preserve">
      "Бұдан әрі мүше мемлекеттер деп аталатын Еуразиялық экономикалық одаққа мүше мемлекеттер, </w:t>
      </w:r>
    </w:p>
    <w:bookmarkEnd w:id="12"/>
    <w:bookmarkStart w:name="z15" w:id="1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(бұдан әрі – Шарт) негізге ала отырып, </w:t>
      </w:r>
    </w:p>
    <w:bookmarkEnd w:id="13"/>
    <w:bookmarkStart w:name="z16" w:id="14"/>
    <w:p>
      <w:pPr>
        <w:spacing w:after="0"/>
        <w:ind w:left="0"/>
        <w:jc w:val="both"/>
      </w:pPr>
      <w:r>
        <w:rPr>
          <w:rFonts w:ascii="Times New Roman"/>
          <w:b w:val="false"/>
          <w:i w:val="false"/>
          <w:color w:val="000000"/>
          <w:sz w:val="28"/>
        </w:rPr>
        <w:t>
      төмендегілер туралы келісті:";</w:t>
      </w:r>
    </w:p>
    <w:bookmarkEnd w:id="14"/>
    <w:bookmarkStart w:name="z17"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1-бапта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"Бәсекелестік туралы келісімді" деген сөздер "Шартты" деген сөзбен ауыстырылсын, "Тараптардың мемлекеттік" деген сөздер "мүше мемлекеттердің мемлекеттік" деген сөздермен ауыстырылсын, "Тараптардың заңды" деген сөздер "мүше мемлекеттердің заңды"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"Тараптардың" деген сөз "мүше мемлекеттердің" деген сөздермен ауыстырылсын;</w:t>
      </w:r>
    </w:p>
    <w:bookmarkStart w:name="z20"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2-бапта</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xml:space="preserve">
      үшінші абзацтағы "Тараптардың" деген сөз "мүше мемлекеттердің" деген сөздермен ауыстырылсын, "актілерімен қорғалатын" деген сөздер "актілеріне сәйкес оған қол жеткізу шектелген" деген сөздермен ауыстырылсын; </w:t>
      </w:r>
    </w:p>
    <w:bookmarkEnd w:id="17"/>
    <w:bookmarkStart w:name="z22" w:id="18"/>
    <w:p>
      <w:pPr>
        <w:spacing w:after="0"/>
        <w:ind w:left="0"/>
        <w:jc w:val="both"/>
      </w:pPr>
      <w:r>
        <w:rPr>
          <w:rFonts w:ascii="Times New Roman"/>
          <w:b w:val="false"/>
          <w:i w:val="false"/>
          <w:color w:val="000000"/>
          <w:sz w:val="28"/>
        </w:rPr>
        <w:t>
      сегізінші абзацтағы "Бәсекелестік туралы келісімде және Комиссия туралы шартта" деген сөздер "Шартта" деген сөзбен ауыстырылсын;</w:t>
      </w:r>
    </w:p>
    <w:bookmarkEnd w:id="18"/>
    <w:bookmarkStart w:name="z23"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3-бапта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"Тараптың" деген сөз "мүше мемлекеттің" деген сөздермен ауыстырылсын, "бірыңғай" деген сөз "ортақ" деген сөзбен ауыстырылсын, "Бәсекелестік туралы келісімнің IV бөліміне (бұдан әрі – бәсекелестік қағидалары) және Жоғары Еуразиялық экономикалық кеңестің 2012 жылғы 19 желтоқсандағы № 29 шешімімен бекітілген Нарықты трансшекаралыққа жатқызу критерийлеріне" деген сөздер "Шарттың XVIII бөліміне (бұдан әрі – бәсекелестік қағидалары) және Жоғары Еуразиялық экономикалық кеңес белгілеген нарықты трансшекаралыққа жатқызу өлшемшарттарына"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"Комиссия туралы шартқа сәйкес" деген сөздер алып тасталсын;</w:t>
      </w:r>
    </w:p>
    <w:bookmarkEnd w:id="20"/>
    <w:bookmarkStart w:name="z27" w:id="21"/>
    <w:p>
      <w:pPr>
        <w:spacing w:after="0"/>
        <w:ind w:left="0"/>
        <w:jc w:val="both"/>
      </w:pPr>
      <w:r>
        <w:rPr>
          <w:rFonts w:ascii="Times New Roman"/>
          <w:b w:val="false"/>
          <w:i w:val="false"/>
          <w:color w:val="000000"/>
          <w:sz w:val="28"/>
        </w:rPr>
        <w:t>
      "Таратылуы шектеулі құжаттармен" деген сөздер "таратылуы шектеулі (құпия және қызмет бабында пайдалану үшін) құжаттармен" деген сөздермен ауыстырылсын;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9" w:id="22"/>
    <w:p>
      <w:pPr>
        <w:spacing w:after="0"/>
        <w:ind w:left="0"/>
        <w:jc w:val="both"/>
      </w:pPr>
      <w:r>
        <w:rPr>
          <w:rFonts w:ascii="Times New Roman"/>
          <w:b w:val="false"/>
          <w:i w:val="false"/>
          <w:color w:val="000000"/>
          <w:sz w:val="28"/>
        </w:rPr>
        <w:t>
      бірінші абзац мынадай редакцияда жазылсын:</w:t>
      </w:r>
    </w:p>
    <w:bookmarkEnd w:id="22"/>
    <w:bookmarkStart w:name="z30" w:id="23"/>
    <w:p>
      <w:pPr>
        <w:spacing w:after="0"/>
        <w:ind w:left="0"/>
        <w:jc w:val="both"/>
      </w:pPr>
      <w:r>
        <w:rPr>
          <w:rFonts w:ascii="Times New Roman"/>
          <w:b w:val="false"/>
          <w:i w:val="false"/>
          <w:color w:val="000000"/>
          <w:sz w:val="28"/>
        </w:rPr>
        <w:t>
      "5. Комиссия бәсекелестік қағидаларының сақталуын бақылау жөніндегі өкілеттіктерді іске асыру шеңберінде құзыретіне бәсекелестік (монополияға қарсы) саясатты іске асыру кіретін мүше мемлекеттердің жеке және заңды тұлғаларынан, мүше мемлекеттердің билік органдарынан (бұдан әрі – уәкілетті органдар) және мүше мемлекеттердің өзге де мемлекеттік билік органдарынан алған құпия ақпаратты Комиссия осындай ақпарат ұсынылған мақсатта ғана қолдана алады.";</w:t>
      </w:r>
    </w:p>
    <w:bookmarkEnd w:id="23"/>
    <w:bookmarkStart w:name="z31" w:id="24"/>
    <w:p>
      <w:pPr>
        <w:spacing w:after="0"/>
        <w:ind w:left="0"/>
        <w:jc w:val="both"/>
      </w:pPr>
      <w:r>
        <w:rPr>
          <w:rFonts w:ascii="Times New Roman"/>
          <w:b w:val="false"/>
          <w:i w:val="false"/>
          <w:color w:val="000000"/>
          <w:sz w:val="28"/>
        </w:rPr>
        <w:t>
      екінші абзацтағы "Тараптардың заңды" деген сөздер "мүше мемлекеттердің заңды" деген сөздермен ауыстырылсын, "Тараптардың мемлекеттік" деген сөздер "мүше мемлекеттердің мемлекеттік" деген сөздермен ауыстырылсын, "Бәсекелестік туралы келісімге" деген сөздер "Шартқа" деген сөзбен ауыстырылсын;</w:t>
      </w:r>
    </w:p>
    <w:bookmarkEnd w:id="24"/>
    <w:bookmarkStart w:name="z32" w:id="25"/>
    <w:p>
      <w:pPr>
        <w:spacing w:after="0"/>
        <w:ind w:left="0"/>
        <w:jc w:val="both"/>
      </w:pPr>
      <w:r>
        <w:rPr>
          <w:rFonts w:ascii="Times New Roman"/>
          <w:b w:val="false"/>
          <w:i w:val="false"/>
          <w:color w:val="000000"/>
          <w:sz w:val="28"/>
        </w:rPr>
        <w:t>
      үшінші абзацтағы "бір Тараптың" деген сөздер "бір мүше мемлекеттің" деген сөздермен ауыстырылсын, "басқа Тараптың" деген сөздер "екінші мүше мемлекеттің" деген сөздермен ауыстырылсын;</w:t>
      </w:r>
    </w:p>
    <w:bookmarkEnd w:id="25"/>
    <w:bookmarkStart w:name="z33" w:id="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4-бапта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тармақшасындағы "Комиссия қызметкерлері" деген сөздер "Комиссияның лауазымды адамдары мен қызметкерлері"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"Комиссия қызметкерлерін" деген сөздер "Комиссияның лауазымды адамдарын және қызметкерлерін" деген сөздермен ауыстырылсын және 3-тармақтың екінші абзацындағы "Комиссия қызметкерлері" деген сөздер "Комиссияның лауазымды адамдары және қызметкерлері" деген сөздермен ауыстырылсын;</w:t>
      </w:r>
    </w:p>
    <w:bookmarkStart w:name="z36"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5-баптың</w:t>
      </w:r>
      <w:r>
        <w:rPr>
          <w:rFonts w:ascii="Times New Roman"/>
          <w:b w:val="false"/>
          <w:i w:val="false"/>
          <w:color w:val="000000"/>
          <w:sz w:val="28"/>
        </w:rPr>
        <w:t xml:space="preserve"> мәтіні бойынша тиісті түрдегі және септіктегі "Тарап" деген сөз тиісті түрдегі және септіктегі "мүше мемлекет" деген сөздермен ауыстырылсын;</w:t>
      </w:r>
    </w:p>
    <w:bookmarkEnd w:id="27"/>
    <w:bookmarkStart w:name="z37" w:id="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6-бапта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"Комиссия туралы шартқа" деген сөздер "Шартқа" деген сөзбен ауыстырылсын, "қызметкерлерін" деген сөз "лауазымды адамдарын және қызметкерлерін"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0" w:id="29"/>
    <w:p>
      <w:pPr>
        <w:spacing w:after="0"/>
        <w:ind w:left="0"/>
        <w:jc w:val="both"/>
      </w:pPr>
      <w:r>
        <w:rPr>
          <w:rFonts w:ascii="Times New Roman"/>
          <w:b w:val="false"/>
          <w:i w:val="false"/>
          <w:color w:val="000000"/>
          <w:sz w:val="28"/>
        </w:rPr>
        <w:t>
      екінші абзацтағы "Комиссия туралы шартта" деген сөздер "Шартта" деген сөзбен ауыстырылсын;</w:t>
      </w:r>
    </w:p>
    <w:bookmarkEnd w:id="29"/>
    <w:bookmarkStart w:name="z41"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абзацтағы "Комиссия қызметкерін" деген сөздер "Комиссияның лауазымды адамын немесе қызметкерін" деген сөздермен ауыстырылсын;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4" w:id="31"/>
    <w:p>
      <w:pPr>
        <w:spacing w:after="0"/>
        <w:ind w:left="0"/>
        <w:jc w:val="both"/>
      </w:pPr>
      <w:r>
        <w:rPr>
          <w:rFonts w:ascii="Times New Roman"/>
          <w:b w:val="false"/>
          <w:i w:val="false"/>
          <w:color w:val="000000"/>
          <w:sz w:val="28"/>
        </w:rPr>
        <w:t xml:space="preserve">
      бірінші абзацтағы "мен Комиссия қызметкерлері" деген сөздер </w:t>
      </w:r>
    </w:p>
    <w:bookmarkEnd w:id="31"/>
    <w:bookmarkStart w:name="z45" w:id="32"/>
    <w:p>
      <w:pPr>
        <w:spacing w:after="0"/>
        <w:ind w:left="0"/>
        <w:jc w:val="both"/>
      </w:pPr>
      <w:r>
        <w:rPr>
          <w:rFonts w:ascii="Times New Roman"/>
          <w:b w:val="false"/>
          <w:i w:val="false"/>
          <w:color w:val="000000"/>
          <w:sz w:val="28"/>
        </w:rPr>
        <w:t xml:space="preserve">
      ", Комиссияның лауазымды адамдары және қызметкерлері" деген сөздермен ауыстырылсын; </w:t>
      </w:r>
    </w:p>
    <w:bookmarkEnd w:id="32"/>
    <w:bookmarkStart w:name="z46"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және төртінші абзацтардағы "Тараптың заңнамасына" деген сөздер "мүше мемлекеттің заңнамасына" деген сөздермен ауыстырылсын, "осы Тараптың" деген сөздер "осы мүше мемлекеттің" деген сөздермен ауыстырылсын;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50" w:id="34"/>
    <w:p>
      <w:pPr>
        <w:spacing w:after="0"/>
        <w:ind w:left="0"/>
        <w:jc w:val="both"/>
      </w:pPr>
      <w:r>
        <w:rPr>
          <w:rFonts w:ascii="Times New Roman"/>
          <w:b w:val="false"/>
          <w:i w:val="false"/>
          <w:color w:val="000000"/>
          <w:sz w:val="28"/>
        </w:rPr>
        <w:t>
      бірінші абзацтағы "Тараптармен" деген сөз "мүше мемлекеттермен" деген сөздермен ауыстырылсын;</w:t>
      </w:r>
    </w:p>
    <w:bookmarkEnd w:id="34"/>
    <w:bookmarkStart w:name="z51" w:id="35"/>
    <w:p>
      <w:pPr>
        <w:spacing w:after="0"/>
        <w:ind w:left="0"/>
        <w:jc w:val="both"/>
      </w:pPr>
      <w:r>
        <w:rPr>
          <w:rFonts w:ascii="Times New Roman"/>
          <w:b w:val="false"/>
          <w:i w:val="false"/>
          <w:color w:val="000000"/>
          <w:sz w:val="28"/>
        </w:rPr>
        <w:t>
      екінші абзацтағы "Тараптар" деген сөз "Мүше мемлекеттер" деген сөздермен ауыстырылсын, "тараптар мемлекеттерінде" деген сөздер "мүше мемлекеттерде" деген сөздермен ауыстырылсын;</w:t>
      </w:r>
    </w:p>
    <w:bookmarkEnd w:id="35"/>
    <w:bookmarkStart w:name="z52" w:id="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7-бапта</w:t>
      </w:r>
      <w:r>
        <w:rPr>
          <w:rFonts w:ascii="Times New Roman"/>
          <w:b w:val="false"/>
          <w:i w:val="false"/>
          <w:color w:val="000000"/>
          <w:sz w:val="28"/>
        </w:rPr>
        <w:t>:</w:t>
      </w:r>
    </w:p>
    <w:bookmarkEnd w:id="36"/>
    <w:bookmarkStart w:name="z53" w:id="37"/>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7"/>
    <w:bookmarkStart w:name="z54" w:id="38"/>
    <w:p>
      <w:pPr>
        <w:spacing w:after="0"/>
        <w:ind w:left="0"/>
        <w:jc w:val="both"/>
      </w:pPr>
      <w:r>
        <w:rPr>
          <w:rFonts w:ascii="Times New Roman"/>
          <w:b w:val="false"/>
          <w:i w:val="false"/>
          <w:color w:val="000000"/>
          <w:sz w:val="28"/>
        </w:rPr>
        <w:t>
      "1. Уәкілетті орган өзі Комиссиядан алған құпия ақпараттың қорғалуын қамтамасыз етеді және мүше мемлекетінің заңнамасына сәйкес оны жария еткені үшін жауаптылықта болады.";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"Бәсекелестік туралы келісімге" деген сөздер "Шартқа" деген сөзбен ауыстырылсын;</w:t>
      </w:r>
    </w:p>
    <w:bookmarkStart w:name="z56" w:id="3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8-бапта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"Тараптардың" деген сөз "мүше мемлекеттердің"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9" w:id="40"/>
    <w:p>
      <w:pPr>
        <w:spacing w:after="0"/>
        <w:ind w:left="0"/>
        <w:jc w:val="both"/>
      </w:pPr>
      <w:r>
        <w:rPr>
          <w:rFonts w:ascii="Times New Roman"/>
          <w:b w:val="false"/>
          <w:i w:val="false"/>
          <w:color w:val="000000"/>
          <w:sz w:val="28"/>
        </w:rPr>
        <w:t>
      "2. Осы Келісімнің ережелерін түсіндіруге және (немесе) қолдануға байланысты мүше мемлекеттер арасындағы даулар Шартқа сәйкес шешіледі.";</w:t>
      </w:r>
    </w:p>
    <w:bookmarkEnd w:id="40"/>
    <w:bookmarkStart w:name="z60" w:id="41"/>
    <w:p>
      <w:pPr>
        <w:spacing w:after="0"/>
        <w:ind w:left="0"/>
        <w:jc w:val="both"/>
      </w:pPr>
      <w:r>
        <w:rPr>
          <w:rFonts w:ascii="Times New Roman"/>
          <w:b w:val="false"/>
          <w:i w:val="false"/>
          <w:color w:val="000000"/>
          <w:sz w:val="28"/>
        </w:rPr>
        <w:t xml:space="preserve">
      мынадай мазмұндағы 3-тармақпен толықтырылсын: </w:t>
      </w:r>
    </w:p>
    <w:bookmarkEnd w:id="41"/>
    <w:bookmarkStart w:name="z61" w:id="42"/>
    <w:p>
      <w:pPr>
        <w:spacing w:after="0"/>
        <w:ind w:left="0"/>
        <w:jc w:val="both"/>
      </w:pPr>
      <w:r>
        <w:rPr>
          <w:rFonts w:ascii="Times New Roman"/>
          <w:b w:val="false"/>
          <w:i w:val="false"/>
          <w:color w:val="000000"/>
          <w:sz w:val="28"/>
        </w:rPr>
        <w:t>
      "3. Осы Келісім Еуразиялық экономикалық одақ шеңберіндегі халықаралық шарт болып табылады және Еуразиялық экономикалық одақтың құқығына кіреді.";</w:t>
      </w:r>
    </w:p>
    <w:bookmarkEnd w:id="42"/>
    <w:bookmarkStart w:name="z62" w:id="4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9-баптағы</w:t>
      </w:r>
      <w:r>
        <w:rPr>
          <w:rFonts w:ascii="Times New Roman"/>
          <w:b w:val="false"/>
          <w:i w:val="false"/>
          <w:color w:val="000000"/>
          <w:sz w:val="28"/>
        </w:rPr>
        <w:t xml:space="preserve"> "Тараптардың" деген сөз "мүше мемлекеттердің" деген сөздермен ауыстырылсын;</w:t>
      </w:r>
    </w:p>
    <w:bookmarkEnd w:id="43"/>
    <w:bookmarkStart w:name="z63" w:id="44"/>
    <w:p>
      <w:pPr>
        <w:spacing w:after="0"/>
        <w:ind w:left="0"/>
        <w:jc w:val="both"/>
      </w:pPr>
      <w:r>
        <w:rPr>
          <w:rFonts w:ascii="Times New Roman"/>
          <w:b w:val="false"/>
          <w:i w:val="false"/>
          <w:color w:val="000000"/>
          <w:sz w:val="28"/>
        </w:rPr>
        <w:t xml:space="preserve">
      12) қорытынды бөліктің екінші абзацындағы "әрбір Тарапқа" деген сөздер "әрбір мүше мемлекетке" деген сөздермен ауыстырылсын. </w:t>
      </w:r>
    </w:p>
    <w:bookmarkEnd w:id="44"/>
    <w:bookmarkStart w:name="z64" w:id="45"/>
    <w:p>
      <w:pPr>
        <w:spacing w:after="0"/>
        <w:ind w:left="0"/>
        <w:jc w:val="left"/>
      </w:pPr>
      <w:r>
        <w:rPr>
          <w:rFonts w:ascii="Times New Roman"/>
          <w:b/>
          <w:i w:val="false"/>
          <w:color w:val="000000"/>
        </w:rPr>
        <w:t xml:space="preserve"> 2-бап</w:t>
      </w:r>
    </w:p>
    <w:bookmarkEnd w:id="45"/>
    <w:bookmarkStart w:name="z65" w:id="46"/>
    <w:p>
      <w:pPr>
        <w:spacing w:after="0"/>
        <w:ind w:left="0"/>
        <w:jc w:val="both"/>
      </w:pPr>
      <w:r>
        <w:rPr>
          <w:rFonts w:ascii="Times New Roman"/>
          <w:b w:val="false"/>
          <w:i w:val="false"/>
          <w:color w:val="000000"/>
          <w:sz w:val="28"/>
        </w:rPr>
        <w:t xml:space="preserve">
      Осы Хаттама Еуразиялық экономикалық одаққа мүше мемлекеттердің оның күшіне енуі үшін қажетті мемлекетішілік рәсімдерді орындағаны туралы соңғы жазбаша хабарламаны депозитарий алған күннен бастап күшіне енеді, бірақ ол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w:t>
      </w:r>
      <w:r>
        <w:rPr>
          <w:rFonts w:ascii="Times New Roman"/>
          <w:b w:val="false"/>
          <w:i w:val="false"/>
          <w:color w:val="000000"/>
          <w:sz w:val="28"/>
        </w:rPr>
        <w:t>келісімге</w:t>
      </w:r>
      <w:r>
        <w:rPr>
          <w:rFonts w:ascii="Times New Roman"/>
          <w:b w:val="false"/>
          <w:i w:val="false"/>
          <w:color w:val="000000"/>
          <w:sz w:val="28"/>
        </w:rPr>
        <w:t xml:space="preserve"> Армения Республикасының қосылуы туралы 20 жылғы қол қойылған Хаттама күшіне енген күнінен бұрын енбейді.</w:t>
      </w:r>
    </w:p>
    <w:bookmarkEnd w:id="46"/>
    <w:bookmarkStart w:name="z66" w:id="47"/>
    <w:p>
      <w:pPr>
        <w:spacing w:after="0"/>
        <w:ind w:left="0"/>
        <w:jc w:val="both"/>
      </w:pPr>
      <w:r>
        <w:rPr>
          <w:rFonts w:ascii="Times New Roman"/>
          <w:b w:val="false"/>
          <w:i w:val="false"/>
          <w:color w:val="000000"/>
          <w:sz w:val="28"/>
        </w:rPr>
        <w:t xml:space="preserve">
      20__ жылғы ___ __________ _______________ қаласында орыс тілінде бір төлнұсқа данада жасалды. </w:t>
      </w:r>
    </w:p>
    <w:bookmarkEnd w:id="47"/>
    <w:bookmarkStart w:name="z67" w:id="48"/>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Еуразиялық экономикалық одаққа мүше мемлекеттің әрқайсысына оның куәландырылған көшірмесін жібереді.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 үшін</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