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929a" w14:textId="6ef9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Самарқанд қаласында (Өзбекстан Республикасы) 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23 қыркүйектегі № 419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Самарқанд қаласында (Өзбекстан Республикасы) Қазақстан Республикасының Бас консулдығы ашылсын.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