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3ee9" w14:textId="f953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Мамандандырылған әкімшілік соттар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26 қаңтардағы № 500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жарлықтың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5-т.</w:t>
      </w:r>
      <w:r>
        <w:rPr>
          <w:rFonts w:ascii="Times New Roman"/>
          <w:b w:val="false"/>
          <w:i w:val="false"/>
          <w:color w:val="ff0000"/>
          <w:sz w:val="28"/>
        </w:rPr>
        <w:t>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Жарлыққа қосымшаға сәйкес мамандандырылған ауданаралық және мамандандырылған әкімшілік соттар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Қайта аталатын соттардың төрағалары мен судьялары қайта аталған соттардың төрағалары мен судьялары деп есептелсін.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Мынадай: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Нұр-Сұлтан, Алматы және Шымкент қалаларының мамандандырылған ауданаралық әкімшілік соттары;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Ақмола, Ақтөбе, Алматы, Атырау, Шығыс Қазақстан, Жамбыл, Батыс Қазақстан, Қарағанды, Қостанай, Қызылорда, Маңғыстау, Павлодар, Солтүстік Қазақстан, Түркістан облыстарының мамандандырылған ауданаралық әкімшілік соттары;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Алматы, Шығыс Қазақстан, Қарағанды, Павлодар облыстарының № 2 мамандандырылған ауданаралық әкімшілік соттары құрылсын.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Жоғарғы Соты, Қазақстан Республикасының Жоғары Сот Кеңесі осы Жарлықтан туындайтын шараларды қабылдасын.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2021 жылғы 1 шілдеден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Нұр-Сұлтан қаласының мамандандырылған ауданаралық әкімшілік соты Нұр-Сұлтан қаласының әкімшілік құқық бұзушылықтар жөніндегі мамандандырылған ауданаралық соты болып;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Алматы қаласының мамандандырылған ауданаралық әкімшілік соты Алматы қаласының әкімшілік құқық бұзушылықтар жөніндегі мамандандырылған ауданаралық соты болып;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Шымкент қаласының мамандандырылған әкімшілік соты Шымкент қаласының әкімшілік құқық бұзушылықтар жөніндегі мамандандырылған ауданаралық соты болып;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Ақмола облысы Көкшетау қаласының мамандандырылған әкімшілік соты Ақмола облысы Көкшетау қаласының әкімшілік құқық бұзушылықтар жөніндегі мамандандырылған соты болып;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Ақтөбе облысы Ақтөбе қаласының мамандандырылған әкімшілік соты Ақтөбе облысы Ақтөбе қаласының әкімшілік құқық бұзушылықтар жөніндегі мамандандырылған ауданаралық соты болып;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Алматы облысының Талдықорған мамандандырылған ауданаралық әкімшілік соты Алматы облысының Талдықорған әкімшілік құқық бұзушылықтар жөніндегі мамандандырылған ауданаралық соты болып;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Алматы облысының Қарасай мамандандырылған ауданаралық әкімшілік соты Алматы облысының Қарасай әкімшілік құқық бұзушылықтар жөніндегі мамандандырылған ауданаралық соты болып;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Атырау облысы Атырау қаласының мамандандырылған әкімшілік соты Атырау облысы Атырау қаласының әкімшілік құқық бұзушылықтар жөніндегі мамандандырылған соты болып;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Шығыс Қазақстан облысы Өскемен қаласының мамандандырылған әкімшілік соты Шығыс Қазақстан облысы Өскемен қаласының әкімшілік құқық бұзушылықтар жөніндегі мамандандырылған соты болып;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Шығыс Қазақстан облысы Риддер қаласының мамандандырылған әкімшілік соты Шығыс Қазақстан облысы Риддер қаласының әкімшілік құқық бұзушылықтар жөніндегі мамандандырылған соты болып;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Шығыс Қазақстан облысы Семей қаласының мамандандырылған әкімшілік соты Шығыс Қазақстан облысы Семей қаласының әкімшілік құқық бұзушылықтар жөніндегі мамандандырылған соты болып;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Жамбыл облысы Тараз қаласының мамандандырылған әкімшілік соты Жамбыл облысы Тараз қаласының әкімшілік құқық бұзушылықтар жөніндегі мамандандырылған соты болып;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Батыс Қазақстан облысы Орал қаласының мамандандырылған әкімшілік соты Батыс Қазақстан облысы Орал қаласының әкімшілік құқық бұзушылықтар жөніндегі мамандандырылған соты болып;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Қарағанды облысы Қарағанды қаласының мамандандырылған ауданаралық әкімшілік соты Қарағанды облысы Қарағанды қаласының әкімшілік құқық бұзушылықтар жөніндегі мамандандырылған ауданаралық соты болып;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Қарағанды облысы Балқаш қаласының мамандандырылған әкімшілік соты Қарағанды облысы Балқаш қаласының әкімшілік құқық бұзушылықтар жөніндегі мамандандырылған соты болып;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Қарағанды облысы Теміртау қаласының мамандандырылған әкімшілік соты Қарағанды облысы Теміртау қаласының әкімшілік құқық бұзушылықтар жөніндегі мамандандырылған соты болып;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Қарағанды облысы Шахтинск қаласының мамандандырылған әкімшілік соты Қарағанды облысы Шахтинск қаласының әкімшілік құқық бұзушылықтар жөніндегі мамандандырылған соты болып;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Қостанай облысы Қостанай қаласының мамандандырылған әкімшілік соты Қостанай облысы Қостанай қаласының әкімшілік құқық бұзушылықтар жөніндегі мамандандырылған соты болып;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Қостанай облысы Рудный қаласының мамандандырылған әкімшілік соты Қостанай облысы Рудный қаласының әкімшілік құқық бұзушылықтар жөніндегі мамандандырылған соты болып;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Қызылорда облысы Қызылорда қаласының мамандандырылған әкімшілік соты Қызылорда облысы Қызылорда қаласының әкімшілік құқық бұзушылықтар жөніндегі мамандандырылған соты болып;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Маңғыстау облысы Ақтау қаласының мамандандырылған әкімшілік соты Маңғыстау облысы Ақтау қаласының әкімшілік құқық бұзушылықтар жөніндегі мамандандырылған соты болып;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Маңғыстау облысы Жаңаөзен қаласының мамандандырылған әкімшілік соты Маңғыстау облысы Жаңаөзен қаласының әкімшілік құқық бұзушылықтар жөніндегі мамандандырылған соты болып;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Павлодар облысы Павлодар қаласының мамандандырылған әкімшілік соты Павлодар облысы Павлодар қаласының әкімшілік құқық бұзушылықтар жөніндегі мамандандырылған соты болып;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Павлодар облысы Екібастұз қаласының мамандандырылған әкімшілік соты Павлодар облысы Екібастұз қаласының әкімшілік құқық бұзушылықтар жөніндегі мамандандырылған соты болып;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Солтүстік Қазақстан облысы Петропавл қаласының мамандандырылған әкімшілік соты Солтүстік Қазақстан облысы Петропавл қаласының әкімшілік құқық бұзушылықтар жөніндегі мамандандырылған соты болып;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Түркістан облысы Түркістан қаласының мамандандырылған әкімшілік соты Түркістан облысы Түркістан қаласының әкімшілік құқық бұзушылықтар жөніндегі мамандандырылған соты болып;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Түркістан облысы Сарыағаш ауданының мамандандырылған әкімшілік соты Түркістан облысы Сарыағаш ауданының әкімшілік құқық бұзушылықтар жөніндегі мамандандырылған соты болып қайта аталсын.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