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d389" w14:textId="f5fd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Азаматтық мәселелері жөніндегі комиссия туралы" Қазақстан Республикасы Президентінің 2006 жылғы 10 қазандағы № 198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13 мамырдағы № 572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жанындағы Азаматтық мәселелері жөніндегі комиссия туралы" Қазақстан Республикасы Президентінің 2006 жылғы 10 қазандағы № 198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Азаматтық мәселелері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Комиссияның шешімі оның отырысқа қатысып отырған мүшелері санының көпшілік даусымен қабылданады. Комиссия мүшелерінің дауыстары тең бөлінген жағдайда төрағалық етушінің дауысы шешуші болып табылады. Комиссияның шешімі төраға қол қоятын хаттамамен ресімделеді.";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 және он үшінші абзацтар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Ішкі істер органдары: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мемлекетаралық шарттарында көзделген жағдайларды қоспағанда, адамның басқа мемлекеттің әскери қызметіне, қауіпсіздік қызметіне, полициясына, әділет органдарына немесе өзге де мемлекеттік билік және басқару органдарына қызметке кіруі салдарынан;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Қазақстан Республикасының азаматтығы көрінеу жалған мәліметтер немесе жалған құжаттар ұсыну нәтижесінде алынса;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мемлекетаралық шарттарында көзделген негіздер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адам басқа мемлекеттің азаматтығын алған болса;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адамның Қазақстан Республикасының азаматтығын алуына негіз болған Қазақстан Республикасының азаматымен некені сот жарамсыз деп таныса;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шетелдіктерге асырап алуға берілген, Қазақстан Республикасының азаматы болып табылатын бала кәмелетке толған кезде оның өз еркімен ырық білдіруі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адамның шетелдік қарулы қақтығыстарға, шет мемлекет аумағындағы экстремистік және (немесе) террористік әрекетке қатысуы салдарынан Қазақстан Республикасының азаматтығын жоғалтуды тіркейді.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Шет елдердегі мекемелер: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мемлекетаралық шарттарында көзделген жағдайларды қоспағанда, адамның басқа мемлекеттің әскери қызметіне, қауіпсіздік қызметіне, полициясына, әділет органдарына немесе өзге де мемлекеттік билік және басқару органдарына қызметке кіруі салдарынан;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Қазақстан Республикасының азаматтығы көрінеу жалған мәліметтер немесе жалған құжаттар ұсыну нәтижесінде алынса;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мемлекетаралық шарттарында көзделген негіздер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адам басқа мемлекеттің азаматтығын алған болса;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адамның Қазақстан Республикасының азаматтығын алуына негіз болған Қазақстан Республикасының азаматымен некені сот жарамсыз деп таныса;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шетелдіктерге асырап алуға берілген, Қазақстан Республикасының азаматы болып табылатын бала кәмелетке толған кезде оның өз еркімен ырық білдіруі бойынша;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адамның шетелдік қарулы қақтығыстарға, шет мемлекет аумағындағы экстремистік және (немесе) террористік әрекетке қатысуы салдарынан Қазақстан Республикасынан тыс жерлерде тұратын адамдарға қатысты Қазақстан Республикасының азаматтығын жоғалтуды тіркейді.".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