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9b8e9" w14:textId="f79b8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адам құқықтары саласындағы одан әрі шаралары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2021 жылғы 9 маусымағы № 597 Жарлығы.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Адам құқықтары саласында одан әрі шаралар қабылдау мақсатында </w:t>
      </w:r>
      <w:r>
        <w:rPr>
          <w:rFonts w:ascii="Times New Roman"/>
          <w:b/>
          <w:i w:val="false"/>
          <w:color w:val="000000"/>
          <w:sz w:val="28"/>
        </w:rPr>
        <w:t>ҚАУЛЫ ЕТЕМІН: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Үкіметі: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Адам құқықтары саласындағы бірінші кезектегі шаралар жоспарын (бұдан әрі - Іс-шаралар жоспары) бекітсін, онда мынадай жұмыс бағыттарын көздесін: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БҰҰ-ның шарттық органдарымен және БҰҰ-ның Адам құқықтары бойынша кеңесінің арнаулы рәсімдерімен өзара іс-қимыл тетіктерін жетілдіру; адам саудасы құрбандарының құқықтарын қамтамасыз ету; мүгедектігі бар азаматтарға қатысты адам құқықтары; әйелдерге қатысты кемсітуді жою; бірлесу бостандығына құқық; пікір білдіру бостандығына құқық; адамның өмір сүруге және қоғамдық тәртіпке құқығы; үкіметтік емес ұйымдармен өзара іс-қимыл тиімділігін арттыру; адамның қылмыстық сот төрелігі, атқару және азаптаулар мен қатыгез іс-әрекеттердің алдын алу саласындағы құқықтары;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1-1) мынадай жұмыс бағыттарын көздейтін Адам құқықтары және заң үстемдігі саласындағы одан әрі шаралар жоспары (бұдан әрі - Одан әрі шаралар жоспары) бекітілсін: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әйелдерге қатысты кемсітуді жою;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ерлер мен әйелдердің тең құқықтары мен мүмкіндіктерін ілгерілету;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бірлесу бостандығы құқығы;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мүгедектігі бар адамдарға қатысты адам құқықтары;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адамның қылмыстық сот төрелігі, жазаны атқару және азаптаулар мен қатыгез іс-әрекеттердің алдын алу саласындағы құқықтары;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адам саудасы құрбандарының құқықтарын қамтамасыз ету;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мигранттарға, азаматтығы жоқ адамдарға және босқындарға қатысты адам құқықтары;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БҰҰ-ның органдарымен өзара іс-қимыл тетіктерін жетілдіру;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Іс-шаралар жоспарын және Одан әрі шаралар жоспарын іске асыруды қамтамасыз етсін;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жыл сайын 25 қаңтарға қарай жыл қорытындылары бойынша Қазақстан Республикасы Президентінің Әкімшілігіне Іс-шаралар жоспарының және Одан әрі шаралар жоспарының орындалу барысы туралы ақпарат ұсынсын;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осы Жарлықты іске асыру бойынша өзге де шараларды қабылдасын.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өзгеріс енгізілді – ҚР Президентінің 13.04.2022 </w:t>
      </w:r>
      <w:r>
        <w:rPr>
          <w:rFonts w:ascii="Times New Roman"/>
          <w:b w:val="false"/>
          <w:i w:val="false"/>
          <w:color w:val="000000"/>
          <w:sz w:val="28"/>
        </w:rPr>
        <w:t>№ 871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Жарлығымен.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Жарлықтың орындалуын бақылау Қазақстан Республикасы Президентінің Әкімшілігіне жүктелсін.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Жарлық қол қойылған күнінен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Қ.Тоқаев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