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7d19" w14:textId="4297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26 маусымдағы № 605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605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 ӨЗГЕРІСТЕР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 бабында пайдалану үшін.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– ҚР Президентінің 26.04.2023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Мемлекеттік қызмет істері агенттігінің және Қазақстан Республикасы Сыбайлас жемқорлыққа қарсы іс-қимыл агенттігінің (Сыбайлас жемқорлыққа қарсы қызмет) кейбір мәселелері туралы" Қазақстан Республикасы Президентінің 2019 жылғы 22 шілдедегі № 74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жоғарыда аталған Жарлықпен бекітілген Қазақстан Республикасы Сыбайлас жемқорлыққа қарсы іс-қимыл агенттігінің (Сыбайлас жемқорлыққа қарсы қызмет) құрылымы осы өзгерістерге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бабында пайдалану үшін.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Сыбайлас жемқорлыққа қарсы іс-қимыл агенттігінің (Сыбайлас жемқорлыққа қарсы қызметтің) ҚҰРЫЛЫМЫ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 Төрағаның хатшылығы Превенция қызметі Сотқа дейінгі тергеу қызметі Анықтау және жолын кесу қызметі Арнайы департамент Ұйымдастыру-бақылау департаменті (Штаб) Кадр жұмысы департаменті Жеке қауіпсіздік департаменті Нормашығармашылық және халықаралық ынтымақтастық департаменті Қаржы-құқықтық қамтамасыз ету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