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f197" w14:textId="507f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28 маусымдағы № 607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жарлықтың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82-бабының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3-1, 7, 8-тармақтарына, </w:t>
      </w:r>
      <w:r>
        <w:rPr>
          <w:rFonts w:ascii="Times New Roman"/>
          <w:b w:val="false"/>
          <w:i w:val="false"/>
          <w:color w:val="000000"/>
          <w:sz w:val="28"/>
        </w:rPr>
        <w:t>34-бабы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2), 8) тармақшаларына, 3-тармағының 2) тармақшасына, 4-тармағына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6"/>
        <w:gridCol w:w="7884"/>
      </w:tblGrid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қалалық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Әбдіғалиев Дам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 Әбдіғал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 Қазақстан облыстық сотының азаматтық істер жөніндегі сот алқасының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Қыдырбаева Гүлмира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рысбекқызы;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ралиева Найля Елгелдіқызы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 Қазақстан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Төлеев Брбол Боратулы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Әуезов ауданы № 2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Тазабеков Жанат Алдабергенұлы;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Салихова Анаргүл Уахитқызы;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Қасымов Төленді Тілеужан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мамандандырылган ауданаралық экономикалық сотының төрагасы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рлыбаева Динара Ничайқызы;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Идиров Брлан Илиш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Туғанбаев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 Амангелді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Дарбаев Асқар Хауез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Оспанова Жанат Әнуарқызы;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Сматов Исатай Марат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Батыс Қазақстан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Рысбеков Мәди Асқарұлы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Нұр-Сүлтан қаласы мамандандырылган ауданаралық экономикалық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Сапарғалиев Серікбол Ермек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облыстық сотының әкімшілік істер жөніндегі сот алқасына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Егембердиева Гүлмира Ниязбекқызы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Ақмола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Әлжанов Бауыржан Серік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Көкшетау қаласы әкімшілік құқық бұзушылықтар жөніндегі мамандандырылған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 судьясы қызметінен босатыла отырып;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Бисеиова Ләззат Мырзалықызы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осы облыстың мамандандырылган ауданаралық экономикалық сотының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ржанов Амангелді Ахмет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Ақтөбе облысы Ақтөбе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Идирисов Мэлс Ермағанбетұлы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осы облыстың Қапшағай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Абдолов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рбол Досжан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осы облыстың мамандандырылган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 Қазақстан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Әмірханов Ернар Асқарбекұлы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Қарағанды облысы Қарағанды қаласы Октябрь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Мұқашева Назгүл Кенжешқызы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Семей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зақов Аманжан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Тараз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Мақажанов Қанат Марат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Атырау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Қостанай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Дезиев Ибрагим Муцалхаевич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Қарасу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Қызылорда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Мырзатаева Гүлжан Жалғасбайқызы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Қызылорда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мабаев Серік Сәбит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Жаңаөзен қаласы әкімшілік құқық бұзушылықтар жөніндегі мамандандырылған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Бақтияров Әділет Сайран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Тереңкөл ауданы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ауданаралық әкімшілік сотына 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Нұрғалиев Талғат Қайырбайұлы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Екібастұз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Солтүстік Қазақстан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стафин Бердібек Ермек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Түркістан облысы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Шәріпов Марат Ырсынбетұлы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Абай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Шымкент қаласы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Әметов 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қаласы бойынша:
</w:t>
            </w:r>
          </w:p>
        </w:tc>
      </w:tr>
      <w:tr>
        <w:trPr>
          <w:trHeight w:val="30" w:hRule="atLeast"/>
        </w:trPr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Бегалиев Бақытбек Әділхан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азаматтық істер жөніндегі сот алқасының төрағасы қызметінен босатыла отырып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10362"/>
      </w:tblGrid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Жамашов Низамиддин Қазыбай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Тараз қаласы № 2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Байжүнісов Берікжан Әбен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облысы Қарасай әкімшілік құқық бұзушылықтар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Ақмола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Бақытжанова Салтанат Төлегенқызы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Көкшетау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Вазирова Ләззат Амантайқызы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Жарылғасов Бақытжан Дәуренбекұлы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кәмелетке толмағандардың істері жөніндегі мамандандырылған ауданаралық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ралиев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 Байқадам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рманова Гаухар Әлиханқызы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Көкшетау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бердиев Бақытжан Рахматілда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Үрімбаева Динара Аманжолқызы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Көкшетау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Абдуллина Айгүл Әбдіғазымқызы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Ақтөбе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Жәмиев Арыстан Шағбанұлы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Ақтөбе қаласы № 3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Имантаева Айнұр Аманжанқызы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Қабылдинов Азамат Қазбек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Ақтөбе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лтанова Жеңіскүл Арапханқызы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Ақтөбе қаласы № 3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Шәріпова Мария Қуанышқызы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рғанова Гүлн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латайқызы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мамандандырылган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Ізбаирова Диляра Серікқызы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Тоқбаев Дархан Қажығ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Әмірханова Гүлнара Александрқызы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Дүйсенбиев Роллан Сәбит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Қарасай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Қоңырбаева Меруерт Ғазизханқызы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Қарасай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Нұржанова Маржан Бауыржанқызы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Өскемен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Садықов Мақсат Асқар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Еңбекшіқазақ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Байназарова Замира Ғабитқызы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облыстың Атырау қаласы әкімшілік құқық бұзушылықтар жөніндегі мамандандырылған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Ысқақова Нағима Аманкелдіқызы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Тұрғанова Гүлназ Дүйсенбайқызы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 Қазақстан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Жайлыбаева Салтанат Қобланқызы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Жүніспекова Салтанат Серікжанқызы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Кәкішева Рсалды Болатқызы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Кәрімова Динара Болатқызы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Семей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Мағзомова Махаббат Сапарқызы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Өскемен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ршұқатова Гүлвира Оралқызы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Өскемен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Завалов Максим Николаевич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Семей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Ыбыраева Кәмшат Төлеуғазықызы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Семей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Қасымова Қарлығаш Ақтанқызы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Семей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қаласының № 2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Жансейіт Серік Жансейіт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Глубокое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қалалық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ратқанқызы Лунара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облыстың Тарбағатай аудандық сотының судьясы қызметінен босатыла отырып; 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аудандық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Қыдыралиева Динара Сабыралиқызы;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Габоева Залина Ахматовна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Қожантаева Гаухар Мейірханқызы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Нұрлыбекова Айгүл Аликқызы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Тараз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Романе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 Елена Владимировна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мамандандырылган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Батыс Қазақстан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аудандық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Сағитова Гүлжихан Темірболатқызы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облыстың Бөкейорда аудандық сотының төрағасы қызметінен босатыла отырып; 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Әбілкәрімова Альбина Тельманқызы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Орал қаласы № 2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Ахмерова Софья Константиновна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Орал қаласы № 2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Дәулетова Алтынай Әбубәкірқызы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Корсакова Любовь Тимофеевна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Шайдиева Шынаргүл Амантайқызы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Орал қаласы № 2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Османов Ерлан Губайдоллаүлы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Теректі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аудандық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омарова Тамара Сәлімжанқызы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Ақжайық ауданы № 2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Арапова Айнұр Ілиясқызы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Атымтаева Динара Серікқызы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Қарағанды қаласы Октябрь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Ахметова Динара Қуанышқызы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Қарағанды қаласы Октябрь ауданы № 3 аудандық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Демидова Инна Леоновна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Қарағанды қаласы Октябрь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Дүйсенбаев Дәурен Кәкім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Қарағанды қаласы әкімшілік қүқық бұзушылықтар жөніндеғі мамандандырылған ауданаралық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Жабықпай Төлеген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Қарағанды қаласы Қазыбек би ауданы № 2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Назаров Ардақ Назар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Осакаров ауданы № 2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Романюк Анжелика Владимировна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Теміртау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Сағындықова Рауана Сейітқамалқызы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Қарағанды қаласы Октябрь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Смайылова Айгүл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рсынқызы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Тасқарина Гүлмира Мақсатқызы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Қарағанды қаласы Октябрь ауданы № 3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Кишенов Жастілек Өмір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Жезқазған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мамандандырылған тергеу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Сексенов Ерлан Серік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Сәтпаев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Қостанай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Ахмедова Светлана Владимировна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облыстың Қостанай аудандық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Жамалиева Марияш Қабпасқызы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Жанбекова Маржан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омарқызы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Қостанай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Жауарова Әлия Барлыбайқызы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Қостанай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ртазина Диана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хамбединқызы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Рудный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Сәлкеева Майра Жағалбайқызы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Сванбеков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 Қосан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Рудный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мамандандырылған тергеу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дабаев Батырбек Рахметжан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Қостанай қаласы № 2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Қызылорда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қалалық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Қаршыға Әйгерім Әлшеріқызы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Атырау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Жарылқасынова Зәуре Тұрсынбайқызы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Сәрсенов Медетбек Темірбек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қаласының № 2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Темірбаев Тұрар Қайыргелдіұлы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Жалағаш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 бойынша: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Байғожаев Бағдат Бақашарұлы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Ақтау қаласы № 2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Мұқашев Мұхит Хамза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Ақтау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Әубәкірова Галима Кәмелқызы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Қожабергенов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рсін Мәуліхан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хаметқалиева Гүлнәр Рахметқызы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Успен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Рахматулина Ғалия Балтабайқызы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кәмелетке толмағандардың істері жөніндегі мамандандырылған ауданаралық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Рахымғожина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лана Нұрсейітқызы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Жүсіпова Гүлмира Хасимқызы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Павлодар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Шөренова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лдай Марленқызы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облыстың Екібастұз қалалық сотының судьясы қызметінен босатыла отырып; 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қаласының әкімшілік құқық бұзушылықтар жөніндегі мамандандырылган сотына 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Төлегенов Ғабит Сәбитұлы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Солтүстік Қазақстан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аудандық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Рамазанов Мүбәрәк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рмаш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Тайынша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Вьюхова Татьяна Серікқызы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Даниярова Гүлмира Болатқызы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Мәсімова Күлнар Амангелдіқызы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Оразымбетова Рита Жексембіқызы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Петропавл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ршәріпов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 Ахметұлы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Мәртөк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Түркістан облысы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Әбдіқадырова Фатима Жұмаханқызы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Дербісалиева Жазираш Қалмаханқызы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сембаева Салтанат Әлібекқызы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Мекембай Гүлмира Мекембайқызы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Арыс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Оңласов Марат Иген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облыстың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Ташев Мадияр Қаныш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Шымкент қаласы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Дербісова Айгүл Мамырқызы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Ерназарова Гүлжан Әзіретқызы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Арыс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Жүсіпова Айгүл Дәуітқызы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Қалдыбекова Гүлжазира Тұрарбекқызы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Мақтаарал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Қапарбекова Әсем Үсенқызы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здыбаева Махаббат Амангелдіқызы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Рахынбаев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рдәулет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рлыбек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Үмбетова Тұрсынкүл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лпыбайқызы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Глубокое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қаласы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аудандық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Тоқболатов Ерлан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Семей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Өтебеков Айдар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облысы Іле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ауданының № 2 аудандық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ралинов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 Оразқан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Семей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Аймағамбетова Данна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мағалиқызы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Базарова Салтанат Оралханқызы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Өскемен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Жамбырбаева Айман Өмірбекқызы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Тараз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Жүсіпбекова Баян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қаласы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Заппарова Гаухар Райымханқызы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Қажыкен Ұлан Қозыкөрпешұлы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қаласы Алмалы ауданы № 2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Келдібаев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ылым Петр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қаласы әкімшілік құқық бұзушылықтар жөніндегі мамандандырылған ауданаралық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Қойтекеева Салтанат Базарқызы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Түркістан облысы Ордабасы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Қойшыбаева Айгүл Серікқызы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Меңлібаева Әлия Қарымқызы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қаласы Түрксіб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қанова Гүлім Бекенқызы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қаласы Жетісу аудандық сотының судьясы қыметінен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ханова Мөлдір Серікқызы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қаласы Түрксіб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рғалиева Жанна Қайыртайқызы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Алматы қаласы әкімшілік құқық бұзушылықтар жөніндегі мамандандырылған ауданаралық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Оспанова Гүлназ Сатыбалдықызы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Алмалы ауданы № 2 аудандық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Рахымжанова Альмира Серікқызы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Глубокое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Садбан Ілияс Дәулет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Сәлімбаева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миля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рғазықызы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Сәтиева Бақыт Маратқызы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Павлодар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Тәжібаев Брлан Зиятхан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Төлегенов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рсынәлі Әлімхан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рғымбай Айгерім Исманалықызы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Черныш Татьяна Вячеславовна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Бостандық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Нұр-Сұлтан қаласы бойынша: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аудандық сотына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Зинашева Лейла Сатығалиқызы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Өскемен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Ақпанова Айгүл Қабдоллақызы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Алпысбаева Қымбат Блтайқызы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Сарыарқа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Амангелдин Айбек Темурұлы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Алматы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Бияхметова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дагүл Досма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Алматы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Дәуітов Бақытбек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Баянауыл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Дүйсенова Жанар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хамедқалиқызы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Сарыарқа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сіркепова Ирина Бақбергенқызы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Петропавл қаласы № 2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Иманбаева Әлия Қазбекқызы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Ысқақова Эльвира Жанасқызы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Қабидолдина Сәуле Сейітбекқызы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ранбек Айс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ратқызы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Панфилов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хамбетқалиева Майра Маратқызы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Қарағанды қаласы Қазыбек би ауданы № 2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Сәтбаев Берік Бақытғаниұлы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Нұр-Сұлтан қаласы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Сембин Мақсат Мақат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Нұр-Сұлтан қаласы мамандандырылған ауданаралық экономикалық сотының судьясы қызметінен босатыла отырып;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Смағұлов Қайрат Кемалұлы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 Жамбыл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мшін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 Салтанат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Сарыарқа аудандық сотының судьясы қызметінен босатыла отырып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0"/>
        <w:gridCol w:w="6710"/>
      </w:tblGrid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Құрмантаев Ақболат Ахметұлы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облыстық сотының судьялары 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Ахметов Қыдырғали Задағали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орнынан түсуіне байланысты;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Елемесов Нүрмаханбет Мақс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облыстық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Қожаниязов Амангелді Тілеубай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облысы бойынша: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әкімшілік құқық бұзушылықтар жөніндегі мамандандырылған ауданаралық сотының төрағасы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Назарбаева Гүлмира Болатқызы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өкілеттігін тоқтата отырып, өз тілегі бойынша;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қалалық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Еркінқызы Жанна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облысы бойынша: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 № 2 аудандық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Сыздықов Бахтияр Маңғаждарұлы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Маңғыстау облысы бойынша: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Садықов Өмірзақ Дәулетиярұлы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жұмысқа ауысуына байланысты; 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Солтүстік Қазақстан облысы бойынша: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қалалық сотының төрағасы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Қалиев Ербар Қалелұлы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мерзімінің өтуіне байланысты, осы соттың судьясы етіп қалдыра отырып;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Түркістан облысы бойынша: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аудандық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Асылбеков Жасүлан Сламбекүлы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аудандық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рғанов Әбдімүтәліп Елікбай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Шымкент қаласы бойынша: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Расылхан Жанна Райымханқызы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аудандық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Жорабаев Мырзалы Мүсәлі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қаласы бойынша:
</w:t>
            </w:r>
          </w:p>
        </w:tc>
      </w:tr>
      <w:tr>
        <w:trPr>
          <w:trHeight w:val="30" w:hRule="atLeast"/>
        </w:trPr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 № 2 аудандық сотының судьясы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Тұрлыбеков Бақыткелді Тамашаұлы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орнынан түсуіне байланысты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2021 жылғы 1 шілдеден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