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ddc0" w14:textId="49fd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26 тамыздағы Қазақстан Республикасы мен Қырғыз Республикасы арасындағы азаматтық және қылмыстық істер жөніндегі өзара құқықтық көмек көрсету туралы шартқа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2021 жылғы 1 шілдедегі № 610 Жарлығы.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30 сәуірдегі № 313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"1996 жылғы 26 тамыздағы Қазақстан Республикасы мен Қырғыз Республикасы арасындағы азаматтық және қылмыстық істер жөніндегі өзара құқықтық көмек көрсету туралы шартқа өзгерістер мен толықтырулар енгізу туралы хаттамаға қол қою туралы" Қазақстан Республикасы Президентінің 2020 жылғы 30 сәуірдегі № 313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Қазақстан Республикасының Қырғыз Республикасындағы Төтенше және Өкілетті Елшісі Рәпіл Сейітханұлы Жошыбаевқа 1996 жылғы 26 тамыздағы Қазақстан Республикасы мен Қырғыз Республикасы арасындағы азаматтық және қылмыстық істер жөніндегі өзара құқықтық көмек көрсету туралы шартқа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Start w:name="z4"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