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1f047" w14:textId="8e1f0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облысының әкімшілік-аумақтық құрылысындағы өзгерістер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2021 жылғы 26 шiлдедегi № 629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 мен Үкiметі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актiлерiнiң жинағында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жариялануға тиiс</w:t>
            </w:r>
          </w:p>
        </w:tc>
      </w:tr>
    </w:tbl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әкімшілік-аумақтық құрылысы туралы" 1993 жылғы 8 желтоқсандағы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ҚАУЛЫ ЕТЕМІН: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облысының Целиноград ауданы одан Қосшы ауылын бөлу жолымен қайта ұйымдастырылсын.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Ақмола облысы Целиноград ауданының Қосшы ауылы облыстық маңызы бар қала санатына жатқызылсын.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Үкіметі осы Жарлықтың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2-тармақтарын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 қажетті шаралар қабылдасын.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Жарлық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