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85fa" w14:textId="e938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Пусан қаласында (Корея Республикасы) 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20 тамыздағы № 642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Пусан қаласында (Корея Республикасы) Қазақстан Республикасының Бас консулдығы ашылсын.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