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d6e3" w14:textId="472d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жанындағы Адам құқықтары жөнiндегi комиссия туралы" Қазақстан Республикасы Президентінің 2003 жылғы 19 наурыздағы № 1042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27 тамыздағы № 644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жанындағы Адам құқықтары жөнiндегi комиссия туралы" Қазақстан Республикасы Президентінің 2003 жылғы 19 наурыздағы №1042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Президентiнің жанындағы Адам құқықтары жөніндегi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Рогов –                   Қазақстан Республикасы Тұңғыш Президенті –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Игорь Иванович             Қорының атқарушы директорының орынбасары, Комиссияның төрағасы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 Қ.С. Мусин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