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da33" w14:textId="3fad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М.К. Бектановты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31 тамыздағы № 649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Кəрібайұлы Бектанов Қазақстан Республикасының Қорғаныс министрі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