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bd9a5" w14:textId="dabd9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Е.Ш.Қарашкеевті тағайындау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2021 жылғы 18 тамыздағы № 640 Жарлығы.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Ербол Шырақпайұлы Қарашөкеев Қазақстан Республикасының Ауыл шаруашылығы министрі лауазымына тағайындалсын.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Қ.ТОҚАЕВ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