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45be" w14:textId="0964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наградаларымен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25 қыркүйектегі № 663 Жарлығы.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борышын атқаруда көрсеткен ерлігі мен жанқиярлығы үшін наградталсын: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 дәрежелі "Айбын" орденімен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79"/>
        <w:gridCol w:w="1230"/>
        <w:gridCol w:w="7891"/>
      </w:tblGrid>
      <w:tr>
        <w:trPr>
          <w:trHeight w:val="30" w:hRule="atLeast"/>
        </w:trPr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Байгазиев Нұрбол Назарбайұлы (марқұм)</w:t>
            </w: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министрлігінің Алматы қаласы полиция департаментінің Алатау ауданы полиция басқармасының жанындағы полиция бөлімінің учаскелік инспекторы</w:t>
            </w:r>
          </w:p>
        </w:tc>
      </w:tr>
      <w:tr>
        <w:trPr>
          <w:trHeight w:val="30" w:hRule="atLeast"/>
        </w:trPr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Сүлеев Дархан Дауылбайұлы (марқұм)</w:t>
            </w:r>
          </w:p>
        </w:tc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министрлігінің Алматы қаласы полиция департаментінің Алатау ауданы полиция басқармасының жанындағы полиция бөлімінің учаскелік инспекторы;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"Ерлігі үшін" медалімен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00"/>
        <w:gridCol w:w="1663"/>
        <w:gridCol w:w="6337"/>
      </w:tblGrid>
      <w:tr>
        <w:trPr>
          <w:trHeight w:val="30" w:hRule="atLeast"/>
        </w:trPr>
        <w:tc>
          <w:tcPr>
            <w:tcW w:w="4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Әбенов Мұрат Бақбергенұлы (марқұм)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сот орындаушыларының республикалық палатасының мүшесі, Алматы қаласы.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