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47cb" w14:textId="60a4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"Астана" халықаралық қаржы орталығын басқару жөніндегі кеңес туралы ережені және оның құрамын бекіту туралы" Қазақстан Республикасы Президентінің 2015 жылғы 31 желтоқсандағы № 160 Жарлығына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29 қыркүйектегі № 666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Республнкасының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актілерінін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"Астана" халықаралық қаржы орталығын басқару жөніндегі кеңес туралы ережені және оның құрамын бекіту туралы" Қазақстан Республикасы Президентінің 2015 жылғы 31 желтоқсандағы № 160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"Астана" халықаралық қаржы орталығын басқару жөніндегі кеңес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Кеңестің шетелдік мүшелері шет елдерде Орталықтың мүдделерін ілгерілетеді және шет мемлекеттердің мемлекеттік органдарымен және ұйымдарымен, халықаралық қаржы орталықтарымен, халықаралық ұйымдармен, сондай-ақ шет мемлекеттердегі бизнес-қауымдастықтармен, жеке және заңды тұлғалармен қарым-қатынасты дамытады.";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"Астана" халықаралық қаржы орталығын басқару жөніндегі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Банкінің Төрағасы" деген жолдан кейін мынадай мазмұндағы жолдармен толықтырылсын: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- Сыртқы істер министрі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Басшысының орынбасары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нарығын реттеу және дамыту агенттігінің төрағасы".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Жарлық қол қойылған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