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5854" w14:textId="3655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ауылдық аумақтарын дамытудың 2023-2027 жылдарға арналған тұжырымдамасы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26 қарашадағы № 1 Жарлығы</w:t>
      </w:r>
    </w:p>
    <w:p>
      <w:pPr>
        <w:spacing w:after="0"/>
        <w:ind w:left="0"/>
        <w:jc w:val="left"/>
      </w:pPr>
    </w:p>
    <w:bookmarkStart w:name="z7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аумақтарды дамыту тәсілдерінің институционалдық жағынан қамтамасыз етілуін дамыту және тиімділігін арттыру, сондай-ақ ауылдық жерлерде өмір сүру сапасын жақсарту және жайлы өмір сүру ортасын жасау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2023 жылғы 31 наурызға дейін Қазақстан Республикасының ауылдық аумақтарын дамытудың 2023-2027 жылдарға арналған тұжырымдамасын қабылдауды қамтамасыз етсін;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Жарлықтан туындайтын өзге де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Жарлықтың орындалуын бақылау Қазақстан Республикасы Президентінің Әкімшілігіне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