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c97c" w14:textId="c03c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Астана, Алматы, Шымкент қалаларының және облыстардың әкімдері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26 қарашадағы № 7 Жарлығы</w:t>
      </w:r>
    </w:p>
    <w:p>
      <w:pPr>
        <w:spacing w:after="0"/>
        <w:ind w:left="0"/>
        <w:jc w:val="left"/>
      </w:pPr>
    </w:p>
    <w:bookmarkStart w:name="z7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жаңадан сайланған Қазақстан Республикасының Президенті қызметіне кіріскен кезде Астана, Алматы, Шымкент қалаларының және облыстардың әкімдері өкілеттігінің тоқтатылуына байланысты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Астана, Алматы, Шымкент қалаларының және облыстардың әкімдері тиісті әкімдер тағайындалғанға дейін өз міндеттерін атқаратын болсын.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