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2311" w14:textId="ceb2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 Сағымбаевты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28 қарашадағы № 12 Жарлығы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 Алдабергенұлы Сағымбаев Қазақстан Республикасы Ұлттық қауіпсіздік комитетінің Төрағасы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