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76b0" w14:textId="07b7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Б.Ө. Исабаевты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 желтоқсандағы № 20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Өксікбайұлы Исабаев Жетісу облысының әкімі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