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bc77" w14:textId="2d3b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А.С. Сапаровты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 желтоқсандағы № 25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Айдарбек Сейпілұлы Сапаров Солтүстік Қазақстан облысының әкімі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