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74d6" w14:textId="06e74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 тексерулерге және профилактикалық бақылау мен қадағалауды барып жүргізуге мораторий енгізу туралы" Қазақстан Республикасы Президентінің 2019 жылғы 26 желтоқсандағы № 229 Жарлығына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7 желтоқсандағы № 44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Жарлық 01.01.2023 ж.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ЕТЕМІН: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Республикасында тексерулерге және профилактикалық бақылау мен қадағалауды барып жүргізуге мораторий енгізу туралы" Қазақстан Республикасы Президентінің 2019 жылғы 26 желтоқсандағы № 229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тақырып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 тексерулерге және профилактикалық бақылауды барып жүргізуге мораторий енгізу туралы";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 мынадай редакцияда жазылсын: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Орталық мемлекеттік және жергілікті атқарушы органдар 2020 жылғы 1 қаңтардан бастап 2024 жылғы 1 қаңтарға дейін шағын кәсіпкерлік субъектілерін, оның ішінде микрокәсіпкерлік субъектілерін тексерулерді және профилактикалық бақылауды барып жүргізуді тоқтатсын, оған мыналар қосылмайды:";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2-1) тармақшамен толықтырылсын: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"2-1)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Кәсіпкерлік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жүргізілетін жоспардан тыс тексерулер;".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2023 жылғы 1 қаңтардан бастап қолданысқа енгізіледі және ресми жариялануға тиіс.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