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5ebf3" w14:textId="4c5eb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Үкіметі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5 қаңтардағы № 728 Жарлығы.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>70-бабына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орнынан түсуі қабылдансын.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Премьер-Министрі міндеттерін уақытша атқару Әлихан Асханұлы Смайыловқа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Үкіметінің мүшелері Үкіметтің жаңа құрамы бекітілгенге дейін өз міндеттерін атқаруды жалғастыра берсін.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Жарлық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