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cb7c8" w14:textId="a7cb7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Е.Т. Қаринді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5 қаңтардағы № 730 Жарлығы.</w:t>
      </w:r>
    </w:p>
    <w:p>
      <w:pPr>
        <w:spacing w:after="0"/>
        <w:ind w:left="0"/>
        <w:jc w:val="left"/>
      </w:pP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Ерлан Тынымбайұлы Қарин Қазақстан Республикасының Мемлекеттік хатшысы болып тағайындалсын, ол Қазақстан Республикасы Президентінің көмекшісі лауазымынан босатылсын.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