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1b77" w14:textId="d371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Павлодар облысының шекараларындағы төтенше жағдайдың күші 2022 жылғы 13 қаңтардағы 07 сағат 00 минуттан бастап жойылды – ҚР Президентінің 12.01.2022 </w:t>
      </w:r>
      <w:r>
        <w:rPr>
          <w:rFonts w:ascii="Times New Roman"/>
          <w:b w:val="false"/>
          <w:i w:val="false"/>
          <w:color w:val="ff0000"/>
          <w:sz w:val="28"/>
        </w:rPr>
        <w:t>№ 764</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Павлодар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w:t>
      </w:r>
      <w:r>
        <w:rPr>
          <w:rFonts w:ascii="Times New Roman"/>
          <w:b w:val="false"/>
          <w:i w:val="false"/>
          <w:color w:val="000000"/>
          <w:sz w:val="28"/>
        </w:rPr>
        <w:t>а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22 сағат 00 минут пен 2022 жылғы 19 қаңтардағы 00 сағат 00 минут мерзімі кезеңінде Павлодар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Павлодар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Павлодар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Павлодар облысының коменданты болып Павлодар облысы Полиция департаментінің бастығы Нұрлан Мырзаханұлы Мәсімов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Павлодар облысында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Павлодар облысына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9"/>
    <w:bookmarkStart w:name="z11"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2"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3"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4" w:id="13"/>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Павлодар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5" w:id="14"/>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6"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7"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