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d9d3" w14:textId="d95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 Сағымбаевты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6 қаңтардағы № 747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 Алдабергенұлы Сағымбаев Қазақстан Республикасы Ұлттық қауіпсіздік комитетінің Төрағасы лауазымына тағайындалсын, ол Қазақстан Республикасы Мемлекеттік күзет қызметінің бастығы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