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9614" w14:textId="61d9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С.С. Исабековті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6 қаңтардағы № 748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Сайынұлы Исабеков Қазақстан Республикасы Мемлекеттік күзет қызметінің бастығы лауазымына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