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e14e" w14:textId="5ede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Ә.А. Ерғалиевты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6 қаңтардағы № 750 Жарлығы.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Әсет Арманұлы Ерғалиев Қазақстан Республикасының Стратегиялық жоспарлау және реформалар агенттігінің төрағасы лауазымына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