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f519c" w14:textId="8cf51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Д.М. Жазықбаевты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2022 жылғы 11 қаңтардағы № 760 Жарлығы.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Дархан Медеғалиұлы Жазықбаев Қазақстан Республикасының Мемлекеттік қызмет істері агенттігі төрағасы лауазымына тағайындалсын.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