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3e66" w14:textId="c8e3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облысындағы төтенше жағдайдың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12 қаңтардағы № 764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баспасөзде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"Павлодар облысында төтенше жағдайды енгізу туралы" Қазақстан Республикасы Президентінің 2022 жылғы 5 қаңтардағы № 744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Павлодар облысының шекараларындағы төтенше жағдайдың күші 2022 жылғы 13 қаңтардағы 07 сағат 00 минуттан бастап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