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f877" w14:textId="648f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тексерулерге және профилактикалық бақылау мен қадағалауды барып жүргізуге мораторий енгізу туралы" Қазақстан Республикасы Президентінің 2019 жылғы 26 желтоқсандағы № 229 Жарлығына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31 қаңтардағы № 798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актiлерiнiң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тиiс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 тексерулерге және профилактикалық бақылау мен қадағалауды барып жүргізуге мораторий енгізу туралы" Қазақстан Республикасы Президентінің 2019 жылғы 26 желтоқсандағы № 229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13)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әрекеттерінде картель белгілері байқалатын мемлекеттік сатып алуға қатысушыларға қатысты Қазақстан Республикасының бәсекелестікті қорғау саласындағы заңнамасы талаптарының сақталуын тексерулер.".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