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d6cf" w14:textId="35ed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8 ақпандағы № 806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Президентінің жанындағы Мемлекеттік наградалар жөніндегі комиссияның құрамы туралы" Қазақстан Республикасы Президентінің 2002 жылғы 29 наурыздағы № 829 Жарлығына: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Мемлекеттік наградалар жөніндегі комиссияның құрамына енгізілсін: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Қарин Ерлан Тынымбайұлы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хатшысы, төраға;</w:t>
            </w:r>
          </w:p>
          <w:bookmarkEnd w:id="3"/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Комиссияның құрамынан Қ.Е. Көшербаев шығарылсын;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Президентінің жанындағы Адам құқықтары жөніндегі комиссия туралы" Қазақстан Республикасы Президентінің 2003 жылғы 19 наурыздағы № 1042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Адам құқықтары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Мемлекеттік хатшысы өкімдерін," деген сөздер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бөлігіндегі "Қазақстан Республикасы Мемлекеттік хатшысы" деген сөздер "Қазақстан Республикасы Президенті Әкімшілігі Басшысының ішкі саясат мәселелеріне жетекшілік ететін орынбасарының"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бөлігіндегі "Қазақстан Республикасы Мемлекеттік хатшысының" деген сөздер "Қазақстан Республикасы Президенті Әкімшілігі Басшысының ішкі саясат мәселелеріне жетекшілік ететін орынбасарының" деген сөздермен ауыстырылсын;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Адам құқықтары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енгізілсін: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Дәурен Әскербекұлы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министрі,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Жазықбаев Дархан Медеғалиұлы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қызмет істері агенттігінің төрағасы,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Жүрсінов Рустам Манарбекұлы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кәсіпкерлерінің құқықтарын қорғау жөніндегі уәкіл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Меркель Иоган Давидович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Конституциялық Кеңесінің мүшесі,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Қанат Сергейұлы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министрі,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Нұрғазиева Бану Ғаниқызы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Азаматтық альянсы" тұлғалар бірлестігінің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Асқар Қуанышұлы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Ақпарат қоғамдық даму министрі,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Сергей Федорович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"Құқық және мемлекет" ғылыми журналының бас редакторы (келісім бойынша);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А.Ғ.Балаева, М.Б.Бекетаев, А.Н.Жаилғанова, Г.Ә.Нәбиева, А.Р.Райымқұлова, М.Таймерденов, Ш.Ә.Өтегенов шығарылсын;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Президентінің жанындағы Жастар саясаты жөніндегі кеңес құру туралы" Қазақстан Республикасы Президентінің 2008 жылғы 1 шілдедегі № 625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"ереже;" деген сөз "ереже бекітілсін." деген сөздермен ауыстырылып,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Жастар саясаты жөніндегі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Кеңестің құрамын Қазақстан Республикасының Мемлекеттік хатшысы бекітеді.";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Қазақстан Республикасының Мемлекеттік хатшысы Кеңестің төрағасы болып табылады.";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"Қазақстан Республикасы Президентінің жанындағы Ұлттық қоғамдық сенім кеңесінің ережесін және құрамыи бекіту туралы" Қазақстан Республикасы Президентінің 2019 жылғы 17 шілдедегі № 63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Қазақстан Республикасы Президентінің жанындағы Ұлттық қоғамдық сенім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Ұлттық кеңес Ұлттық кеңестің төрағасынан, оның орынбасарынан және мүшелерінен тұрады.";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мынадай редакцияда жазылсын: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кеңес төрағасының орынбасарына және мүшелеріне тапсырма береді.";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Ұлттық кеңестің құрамы белгілі мемлекет және қоғам қайраткерлерінің, саяси партиялар, үкіметтік емес сектор өкілдерінің қатарынан қалыптастырылады.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хатшысы өз лауазымы бойынша Ұлттық кеңестің құрамына кіреді және Ұлттық кеңес төрағасының орынбасары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кеңестің құрамын Қазақстан Республикасының Мемлекеттік хатшысы бекітеді.";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Ұлттық кеңес төрағасының орынбасары:";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