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e6df" w14:textId="088e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2022 жылдың наурыз - маусымында және қыркүйек - 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2022 жылғы 4 наурыздағы № 827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тиіс</w:t>
            </w:r>
          </w:p>
        </w:tc>
      </w:tr>
    </w:tbl>
    <w:bookmarkStart w:name="z0"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val="false"/>
          <w:i w:val="false"/>
          <w:color w:val="000000"/>
          <w:sz w:val="28"/>
        </w:rPr>
        <w:t>ЕТЕМІН</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2022 жылдың наурыз - маусымында және қыркүйек - желтоқсанында Қазақстан Республикасының Қарулы Күштері, Қазақстан Республикасының Ішкі істер министрлігі, Қазақстан Республикасының Төтенше жағдайлар министрлігі, Қазақстан Республикасының Ұлттық қауіпсіздік комитеті, Қазақстан Республикасының Мемлекеттік күзет қызметі қатарынан запасқа шығарылсын.</w:t>
      </w:r>
    </w:p>
    <w:bookmarkEnd w:id="1"/>
    <w:bookmarkStart w:name="z2" w:id="2"/>
    <w:p>
      <w:pPr>
        <w:spacing w:after="0"/>
        <w:ind w:left="0"/>
        <w:jc w:val="both"/>
      </w:pP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2022 жылдың наурыз - маусымында және қыркүйек - желтоқсанында Қазақстан Республикасының Қарулы Күштеріне, Қазақстан Республикасының Ішкі істер министрлігіне, Қазақстан Республикасының Төтенше жағдайлар министрлігіне, Қазақстан Республикасының Ұлттық қауіпсіздік комитетіне, Қазақстан Республикасының Мемлекеттік күзет қызметіне мерзімді әскери қызметке шақырылсын.</w:t>
      </w:r>
    </w:p>
    <w:bookmarkEnd w:id="2"/>
    <w:bookmarkStart w:name="z3" w:id="3"/>
    <w:p>
      <w:pPr>
        <w:spacing w:after="0"/>
        <w:ind w:left="0"/>
        <w:jc w:val="both"/>
      </w:pPr>
      <w:r>
        <w:rPr>
          <w:rFonts w:ascii="Times New Roman"/>
          <w:b w:val="false"/>
          <w:i w:val="false"/>
          <w:color w:val="000000"/>
          <w:sz w:val="28"/>
        </w:rPr>
        <w:t>
      3. Жергілікті атқарушы органдар тиісті жергілікті әскери басқару органдары арқылы 2022 жылдың наурыз - маусымында және қыркүйек - желтоқсанында азаматтарды мерзімді әскери қызметке шақыруды жүргізуді ұйымдастырсын және қамтамасыз етсін.</w:t>
      </w:r>
    </w:p>
    <w:bookmarkEnd w:id="3"/>
    <w:bookmarkStart w:name="z4" w:id="4"/>
    <w:p>
      <w:pPr>
        <w:spacing w:after="0"/>
        <w:ind w:left="0"/>
        <w:jc w:val="both"/>
      </w:pPr>
      <w:r>
        <w:rPr>
          <w:rFonts w:ascii="Times New Roman"/>
          <w:b w:val="false"/>
          <w:i w:val="false"/>
          <w:color w:val="000000"/>
          <w:sz w:val="28"/>
        </w:rPr>
        <w:t>
      4. Қазақстан Республикасының Үкіметі, Қазақстан Республикасының Ұлттық қауіпсіздік комитеті, Қазақстан Республикасының Мемлекеттік күзет қызметі мерзімді әскери қызметті өткеру үшін Қазақстан Республикасының Қарулы Күштеріне, Қазақстан Республикасының Ішкі істер министрлігіне, Қазақстан Республикасының Төтенше жағдайлар министрлігіне, Қазақстан Республикасының Ұлттық қауіпсіздік комитетіне, Қазақстан Республикасының Мемлекеттік күзет қызметіне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шығаруды қаржылай және материалдық қамтамасыз етуді ұйымдастырсын.</w:t>
      </w:r>
    </w:p>
    <w:bookmarkEnd w:id="4"/>
    <w:bookmarkStart w:name="z5" w:id="5"/>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