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f7b95" w14:textId="faf7b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Е.К. Жамаубаев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29 наурыздағы № 848 Жарлығы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Ерұлан Кенжебекұлы Жамаубаев Қазақстан Республикасы Премьер-Министрінің орынбасары – Қаржы министрі болып тағайындалсын, ол Қазақстан Республикасының Қаржы министрі лауазымынан босатылсын.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