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45d4" w14:textId="6744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Н.М. Нұржігітовті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7 сәуірдегі № 858 Жарлығы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Нұржан Молдиярұлы Нұржігітов Жамбыл облысының әкімі лауазымына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