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36b1" w14:textId="ce53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Н.М. Нәлібаевты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7 сәуірдегі № 860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Нұрлыбек Машбекұлы Нәлібаев Қызылорда облысының әкімі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