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88b2e" w14:textId="8788b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С.Ж. Шәпкенов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7 сәуірдегі № 862 Жарлығы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Серік Жамбылұлы Шәпкенов Атырау облысының әкімі болып тағайындалсын, ол Қазақстан Республикасының Еңбек және халықты әлеуметтік қорғау министрі лауазымынан босатылсын.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