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2e3e" w14:textId="8a52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Т.Б. Дүйсенова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11 сәуірдегі № 869 Жарлығы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Тамара Босымбекқызы Дүйсенова Қазақстан Республикасының Еңбек және халықты әлеуметтік қорғау министрі болып тағайындалсын, ол Қазақстан Республикасы Президентінің көмекшісі – Қазақстан Республикасы Президенті Әкімшілігінің Өтініштерді қарауды бақылау бөлімінің меңгерушісі лауазымынан босатылсын.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