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b2e2" w14:textId="d62b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адам құқықтары саласындағы одан әрі шаралары туралы" Қазақстан Республикасы Президентінің 2021 жылғы 9 маусымдағы № 597 Жарлығына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13 сәуірдегі № 871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адам құқықтары саласындағы одан әрі шаралары туралы" Қазақстан Республикасы Президентінің 2021 жылғы 9 маусымдағы № 597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мынадай жұмыс бағыттарын көздейтін Адам құқықтары және заң үстемдігі саласындағы одан әрі шаралар жоспары (бұдан әрі - Одан әрі шаралар жоспары)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әйелдерге қатысты кемсітуді жою;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ерлер мен әйелдердің тең құқықтары мен мүмкіндіктерін ілгерілету;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бірлесу бостандығы құқығы;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адамдарға қатысты адам құқықтары;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қылмыстық сот төрелігі, жазаны атқару және азаптаулар мен қатыгез іс-әрекеттердің алдын алу саласындағы құқықтары;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 саудасы құрбандарының құқықтарын қамтамасыз ету;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мигранттарға, азаматтығы жоқ адамдарға және босқындарға қатысты адам құқықтары;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БҰҰ-ның органдарымен өзара іс-қимыл тетіктерін жетілдіру;";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Іс-шаралар жоспарын және Одан әрі шаралар жоспарын іске асыруды қамтамасыз етсін;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жыл сайын 25 қаңтарға қарай жыл қорытындылары бойынша Қазақстан Республикасы Президентінің Әкімшілігіне Іс-шаралар жоспарының және Одан әрі шаралар жоспарының орындалу барысы туралы ақпарат ұсынсын;".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