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ddff0" w14:textId="ceddf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облысының Қапшағай қаласын Қонаев қаласы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3 мамырдағы № 885 Жарлығы.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əкімшілік-аумақтық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сəйкес ҚАУЛЫ ЕТЕМІН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Алматы облысының Қапшағай қаласы Қонаев қаласы деп қайта аталсын.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