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728c" w14:textId="dd07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Жоғары Сот Кеңесінің құрамындағы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 маусымдағы № 905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Жарлық 01.06.2022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Жоғары Сот Кеңесі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Жоғары Сот Кеңесі туралы" Қазақстан Республикасы Президентінің 2016 жылғы 3 ақпандағы №188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Жоғары Сот Кеңесінің мүшелері болып тағайындалсын: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Нұрбеков Айдын         - Қазақстан Республикасы Жоғарғы Сотының судьясы;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Сисенова                      - Қазақстан Республикасы Жоғарғы Сотының судьясы;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Нұрия Оралжанқызы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Жакулин                      - Ақмола облыстық сотының судьясы;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Бейсембекұлы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Мырзалиев                  - Қостанай облысы Рудный қалалық сотының судьясы;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Жеңісбек Сәбетбекұлы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Цай                              - Қарағанды облысы Қарағанды қаласының Октябрь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Олеся Юрьевна            №2 аудандық сотының судьясы;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Шаров                         - Маңғыстау облысы қылмыстық істер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Ғафур Хамзеұлы          мамандандырылған ауданаралық сотының судьясы;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Қалишева                   - "М.С.Нәрікбаев атындағы ҚАЗГЗУ университеті"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Жаннетта Ғайсақызы   АҚ Заңгерлерді бағалау және сертификаттау бюросының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басшысы, заң ғылымдарының кандидаты (келісу бойынша);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Кеңестің құрамынан: Н.Ө.Жолдасбеков, Ғ.А.Қайшыбеков, Б.Е.Карбенова, А.Ә.Көлбаева, С.С.Тілегенов шығарылсын;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Әділет министрі, мемлекеттік қызмет істері уәкілетті органының басшысы" деген сөздер алып тасталсын.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2022 жылғы 1 маусымнан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