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bef6" w14:textId="89cb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аудандық және оған теңестірілген соттарын тарату және Қазақстан Республикасы соттарының кадр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 маусымдағы № 906 Жарлығы.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82-бабының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Республикасының сот жүйесі мен судьяларының мәртебесі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8-тармақтарына, </w:t>
      </w:r>
      <w:r>
        <w:rPr>
          <w:rFonts w:ascii="Times New Roman"/>
          <w:b w:val="false"/>
          <w:i w:val="false"/>
          <w:color w:val="000000"/>
          <w:sz w:val="28"/>
        </w:rPr>
        <w:t>34-бабы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2), 5), 7), 8), 10), 11), 12) тармақшаларына,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таратылсын: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Мұғалжар ауданының № 2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Теректі ауданының № 2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Абай ауданының № 2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Қарасу ауданының № 2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Жаңаөзен қаласының әкімшілік құқық бұзушылықтар жөніндегі мамандандырылған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Екібастұз қаласының әкімшілік құқық бұзушылықтар жөніндегі мамандандырылған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Павлодар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Айыртау ауданының № 2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ауданның № 2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№ 2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№ 3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Күршім ауданының № 2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Қатонқарағай ауданының № 2 аудандық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Ұлан ауданының № 2 аудандық соты.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 тағайындалсын: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Оспанбеков Асқар Кенжебекұлы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Түсіпов Серғали Қалбай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Қасқырбаев Секербай Айтошұлы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№ 2 аудандық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гарнизонының әскери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Қыдыралин Рүстем Қуандықұлы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Қонаева Жарқынай Амангелдіқызы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Мұғалжар ауданы № 2 аудандық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қанов Аслан Әбілғазы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Мұғалжар ауданы № 2 аудандық сотының төрағасы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Өтеуәлиев Ғани Сатылғанұлы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Бекбауова Назым Сембекқызы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Күршім ауданы № 2 аудандық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Сариев Данияр Қалыбайұлы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№ 2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Ниязов Таймас Кеңесұлы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Теректі ауданы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Ниязғалиев Ибрагим Қабылұлы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Теректі ауданы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Байдәулетова Жанна Есболқызы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қылмыстық істер жөніндегі мамандандырылған ауданаралық сотының төрағасы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Жаманғарина Ардақ Аманкешқызы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Абай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Оспанов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 Совет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Абай ауданы № 2 аудандық сотының төрағасы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Сәулен Нұргүл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Сарыарқа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Төлеев Айнар Борат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Қарасу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Кочубаев Асылхан Болат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Ғабит Мүсірепов атындағы ауданның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абаева Алтынай Сембайқызы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№ 3 аудандық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Бралиев Дәурен Еркін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Қалауова Кенжекүл Мамытбекқызы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Жаңаөзен қаласы әкімшілік құқық бұзушылықтар жөніндегі мамандандырылған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Нұрсұлтанова Дннара Қайыржанқызы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Екібастұз қаласы әкімшілік құқық бұзушылықтар жөніндегі мамандандырылған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Серікпаев Елубай Мерденұлы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Екібастұз қаласы әкімшілік құқық бұзушылықтар жөніндегі мамандандырылған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Жанғазина Ғалия 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Павлодар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мамандандырылған тергеу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Марданов Серік Қамзеұлы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Павлодар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№ 2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Сайран Әсемқоңыр Сайранқызы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Павлодар аудандық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Әлнәзіров Қайрош Бейсекұлы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Тайынша ауданы № 2 аудандық сотының төрағасы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Әшенов Нұрдәулет Төлебайұлы;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Тұрымбекова Ажар Елбосынқызы;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Қарақұлов Ермек Жаңабайұлы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Бәйдібек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әкімшілік құқық бұзушылықтар жөніндегі мамандандырылған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Елшібаева Айн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 Ақылбекқызы;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ауданының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Байжүменова Әлия Амангелдіқызы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Ұлан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Ахмеджанов Серікбосын Қалиханұлы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Ұлан ауданы № 2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Байғұлина Ақнур Қайратқызы;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Шәкенова Жанар Ермұханбетқызы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Көпбаев Шыңғыс Серік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 босатылсын: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қалалық сотының төрағасы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Бәрпібаев Тілектес Ешейұлы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Ертаева Роза Мырзақ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Ізтай Бағатай Жүсіпділлаұлы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Сүлейменова Сандуғаш Сейілханқызы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болуына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Әскери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Молышев Мақсат Қыйсамаденұлы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судьялары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Андаров Орман Қабыкенұлы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Жақыпов Жұматай Қадетұлы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№ 2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Дүйсембиев Қанат Қалжанұлы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жарамсыздығына орай судьяның атқаратын лауазымына сай келмейтіні туралы Сот төрелігінің сапасы жөніндегі комиссияның шешімі бойынша;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 № 2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Досыбаева Сәуле Тілеубекқызы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Сейдахметов Мақсат Қанымбекұлы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 № 2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Жиреншин Әбіш Қазбекұлы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 № 2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Құдабаев Теміржан Әкімбайұлы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Әмірбеков Момбек Сейітжапарұлы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Халмырзаев Мұрат Мәуленұлы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әкімшілік құқық бұзушылықтар жөніндегі мамандандырылған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Сисенғали Марат Қуандықұлы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әкімшілік құқық бұзушылықтар жөніндегі мамандандырылған ауданаралық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Бұлғақбаева Айгүл Құрмантайқызы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болуына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Құсбаева Индира Ахадқызы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Ерғалиев Алмаз Отарұлы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Құрманбай Гүлнұр Құрманбайқызы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соттың айыптау үкімінің заңды күшіне енуіне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әкімшілік құқық бұзушылықтар жөніндегі мамандандырылған сотының төрағасы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Байсарин Бақтияр Болат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соттың таратылуына және басқа соттағы судьяның бос лауазымына орналасудан бас тартуына байланысты.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Жоғарғы Соты, Қазақстан Республикасының Жоғары Сот Кеңесі осы Жарлықтан туындайтын шараларды қабылдасын.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ның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Президенті</w:t>
      </w:r>
      <w:r>
        <w:rPr>
          <w:rFonts w:ascii="Times New Roman"/>
          <w:b/>
          <w:i w:val="false"/>
          <w:color w:val="000000"/>
          <w:sz w:val="28"/>
        </w:rPr>
        <w:t>      Қ.Тоқаев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