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c008" w14:textId="e2ec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М.Е. Сұлтанғазиевты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11 маусымдағы № 916 Жарлығы.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Марат Елеусізұлы Сұлтанғазиев Алматы облысының әкімі лауазымына тағайындалсын.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