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6654" w14:textId="1776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Н.Т. Ұранхаевты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11 маусымдағы № 920 Жарлығы.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Нұрлан Телманұлы Ұранхаев Абай облысының әкімі лауазымына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