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6328" w14:textId="de66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қорының қаражатын қалыптастыру және пайдалану тұжырымдамасы туралы" Қазақстан Республикасы Президентінің 2016 жылғы 8 желтоқсандағы № 385 Жарлығына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20 маусымдағы № 936 Жарлығы. Күші жойылды - Қазақстан Республикасы Президентінің 2022 жылғы 10 қыркүйектегі № 1005 Жарлығымен.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10.09.2022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қорының қаражатын қалыптастыру және пайдалану тұжырымдамасы туралы" Қазақстан Республикасы Президентінің 2016 жылғы 8 желтоқсандағы № 385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Ұлттық қорының қаражатын қалыптастыру және пайдалану </w:t>
      </w:r>
      <w:r>
        <w:rPr>
          <w:rFonts w:ascii="Times New Roman"/>
          <w:b w:val="false"/>
          <w:i w:val="false"/>
          <w:color w:val="000000"/>
          <w:sz w:val="28"/>
        </w:rPr>
        <w:t>тұжырымдамасында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Ұлттық қор қаражатын қалыптастыру және пайдалану бойынша негізгі қағидаттар мен тәсілдер"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"5.1. Ұлттық қор қаражатын қалыптастыру және пайдалану қағидаттары" деген </w:t>
      </w:r>
      <w:r>
        <w:rPr>
          <w:rFonts w:ascii="Times New Roman"/>
          <w:b w:val="false"/>
          <w:i w:val="false"/>
          <w:color w:val="000000"/>
          <w:sz w:val="28"/>
        </w:rPr>
        <w:t>кіші бөлімде: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қордан республикалық бюджетке кепілдендірілген трансферттің мөлшері 2021 жылы - 2700 млрд теңгені; 2022 жылы - 4030 млрд теңгені құрайтын болады.".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