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9c7bc" w14:textId="c09c7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Ұлттық Банкiнiң ережесiн және құрылымын бекiту туралы" Қазақстан Республикасы Президентінің 2003 жылғы 31 желтоқсандағы № 1271 Жарлығына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17 тамыздағы № 985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 мен Үкiметі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актiлерiнiң жинағында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жариялануға тиiс</w:t>
            </w:r>
          </w:p>
        </w:tc>
      </w:tr>
    </w:tbl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ЕТЕМІН: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Ұлттық Банкiнiң ережесiн және құрылымын бекiту туралы" Қазақстан Республикасы Президентінің 2003 жылғы 31 желтоқсандағы № 1271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Қазақстан Республикасы Ұлттық Банкінің орталық аппаратын, оның филиалдарын және өкілдігін қоса алғанда жалпы штат саны 2161 бірлік болып бекітілсін.".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