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18dc17" w14:textId="718dc1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И.Г. Алиевті "Алтын Қыран" орденімен наградтау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2022 жылғы 23 тамыздағы № 989 Жарлығы.</w:t>
      </w:r>
    </w:p>
    <w:p>
      <w:pPr>
        <w:spacing w:after="0"/>
        <w:ind w:left="0"/>
        <w:jc w:val="left"/>
      </w:pP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ҚАУЛЫ ЕТЕМ</w:t>
      </w:r>
      <w:r>
        <w:rPr>
          <w:rFonts w:ascii="Times New Roman"/>
          <w:b/>
          <w:i w:val="false"/>
          <w:color w:val="000000"/>
          <w:sz w:val="28"/>
        </w:rPr>
        <w:t>ІН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Бақыт Тұрлыханұлы Сұлтанов Еуразиялық экономикалық комиссия Кеңесіндегі Қазақстан Республикасы өкілінің өкілеттіктерінен босатылсын.</w:t>
      </w:r>
    </w:p>
    <w:bookmarkEnd w:id="1"/>
    <w:bookmarkStart w:name="z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Премьер-Министрінің орынбасары - Сауда және интеграция министрінің міндеттерін атқарушы Серік Мақашұлы Жұманғарин Еуразиялық экономикалық комиссия Кеңесіндегі Қазақстан Республикасының өкілі болып тағайындалсын.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Жарлық қол қойылған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Қ.Тоқаев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