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0c73" w14:textId="f690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С.М. Жұманғаринді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2 қыркүйектегі № 996 Жарлығы.</w:t>
      </w:r>
    </w:p>
    <w:p>
      <w:pPr>
        <w:spacing w:after="0"/>
        <w:ind w:left="0"/>
        <w:jc w:val="left"/>
      </w:pP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Серік Мақашұлы Жұманғарин Қазақстан Республикасы Премьер-Министрінің орынбасары – Сауда және интеграция министрі болып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