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28c4" w14:textId="b552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13 қыркүйектегі № 1009 Жарлығы.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82-бабының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Республикасының сот жүйесі мен судьяларының мәртебесі туралы" 2000 жылғы 25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2, 5, 7-тармақтарына, </w:t>
      </w:r>
      <w:r>
        <w:rPr>
          <w:rFonts w:ascii="Times New Roman"/>
          <w:b w:val="false"/>
          <w:i w:val="false"/>
          <w:color w:val="000000"/>
          <w:sz w:val="28"/>
        </w:rPr>
        <w:t>34-бабы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1), 2), 8), 12) тармақшаларына,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облыстық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Шақпантаев Қайрат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сотының қылмыстық істер жөніндеғі сот алқасының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облыстық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Жүкенов Арман Серіктай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облыстық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Кененбаев Ержан Әбдірақы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қалалық сотының судьясы қызметінен босатыла отырып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Нұр-Сұлтан қаласы бойынша: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Құлақбаева Жанна Мұхтарқызы;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ірбаева Әйгерім Болатқызы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Хасанова Эльвира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рғалиқызы;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Шамиев 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рбол Сұңғатұлы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 Байқоңыр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ауданының № 2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Әбдіхамитов Дамир Рамазанұлы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ауданының № 2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Нұрланов Берік 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рлан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гарнизонының әскери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Рахметова Зарина Жайлауқызы;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ауданының № 2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Иманқұлов Айдын Жұмағалиұлы;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Жаңабаев Марс Ахмеджанұлы;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мамандандырылған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ауданаралық тергеу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Омаров Алмас Рымболатұлы;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бойынша: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Тасқ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лов Азамат Ибрагим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лы;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облысы бойынша: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Бұқаева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ркежан Айдарбекқызы;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Мақтаева Мақ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 Саматқызы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Қосшы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Данияр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Дидарбекұлы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Қорғалжын аудандық сотының төрағасы қызметінен босатыла отырып;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қаласының әкімшілік құқық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бұзушылықтар жөніндегі мамандандырылған ауданаралық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Аманғалиұлы Серік;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Ақмолдина Гүлзира Игілікқызы;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Алмасбекұлы Олжас;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Кербұлақ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Шамұратов Аруслан 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динұлы;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Талғар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рлабекова Салтанат Төреханқызы;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Қажығалиева Гаухар Амангелдіқызы;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Орал қаласының № 2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Дүйсекенова Әсия Шауқатқызы;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Тараз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Әлімқұлова Гүлмира Асқарқызы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Талас аудандық сотының төрағасы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Мәмекова Ләзат Салыққызы;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Жетісу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Талдықорған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Батырбаева Жанар Қадырғалиқызы;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Жітіқара аудандық сотына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Сералин Медет Ербұанұлы;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Боранова Әлия Бейсенбайқызы;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Қызылорда қалалық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Әбілханова Меруерт Серікбайқызы;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Ақсу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Багаева Сабина Анатолийқызы;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Әткешова Әлия Мәжитқызы;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әкімшілік құқық бұзушылықтар жөніндегі мамандандырылған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Жаңабаева Эльвира Мыңбайқызы;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Жетісай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Қарымсақов Жанат Ерғали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Катонқарағай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Кеңесбекова 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Шәріпқанқызы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қызметінен: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Нұр-Сұлтан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рманова Фарида 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сотының судьялары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Қияшева Сәуле Кәрібжанқызы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Оспанова Ботагоз Ах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етжанқызы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сотының судьялары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Маукен Еркеш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қызметке сайлануына байланысты;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Сейдалина Жанна Кәрімқызы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облыстық сотының судьялары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Жұматаев Нұрмахан Қозытайұлы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Қадырбаев Таубай Асқарұлы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Нұр-Сұлтан қаласы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ауданы № 2 аудандық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Қошанов Убайдулла Қайырлы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ауданы № 2 аудандық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Алипанова Ғалия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мамандандырылған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ауданаралық экономикалық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Қуанышбайқызы Сымбат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жұмысқа ауысуына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аудандық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Алдияров Дастан Аманбайұлы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 № 2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Әділова Әлима Сәлімгерейқызы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жұмысқа ауысуына байланысты;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аудандық сотының судьялары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Қонаева Жарқынай Амангелдіқызы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Мұқанов Аслан Әбілғазыұлы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аудандық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Аққұлиев Ертай Мақашұлы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 Қазыбек би аудандық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Жұмақаева Манат Дәулетханқызы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зейнеткерлік жасқа толуына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қалалық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Әбішев Руслан Манарбекұлы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қалалық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Тілегенов Арысбай Ереже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қалалық сотының судьясы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Бейсенбаева Гүлназ Серікбосынқызы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жұмысқа ауысуына байланысты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кунінен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