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7717" w14:textId="4407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елордасы – Нұр-Сұлтан қаласының атауын Қазақстан Республикасының елордасы – Астана қаласы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17 қыркүйектегі № 1017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баспасөзде жариялануға тиiс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елордасы – Нұр-Сұлтан қаласының атауы Қазақстан Республикасының елордасы – Астана қаласы деп өзгертілсін.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